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a2de" w14:textId="4b4a2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Коксаекского сельского округа Толебийского района от 04 июля 2017 года № 48 "Об установлении ограничительных мероприятий в населенном пункте Алтынбастау Коксаекского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Коксаекского сельского округа Толебийского района Южно-Казахстанской области от 25 сентября 2017 года № 63. Зарегистрировано Департаментом юстиции Южно-Казахстанской области 19 октября 2017 года № 4237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и на основании представления руководителья территориальной инспекции Толебийского района № 01-13/283 от 29 августа 2017 года аким Коксаекского сельского округа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села Алтынбастау Коксаекского сельского округа Толебийского района в связи с проведением комплекса ветеринарно-санитарных мероприятий по ликвидации очагов болезни собаки бешенством.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Коксаекского сельского округа Толебийского района от 04 июля 2017 года № 48 "Об установлении ограничительных мероприятий в населенном пункте Алтынбастау Коксаекского сельского округа" (зарегистрировано в Реестре государственной регистрации нормативных правовых актов № 4174, опубликовано 11 августа 2017 года № 34 в газете "Толеби туы" и в Этолонном контрольном банке нормативных правовых актов Республики Казахстан в электронном виде 08 августа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Коксаекского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Кабылбеков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