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74fa" w14:textId="4ed7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 Тюлькубасского района от 16 августа 2016 года № 315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29 мая 2017 года № 132. Зарегистрировано Департаментом юстиции Южно-Казахстанской области 9 июня 2017 года № 4121. Утратило силу постановлением акимата Тюлькубасского района Южно-Казахстанской области от 19 октября 2017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19.10.2017 № 272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2011 года "О правовых актах",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16 августа 2016 года № 315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3840, офицально опубликовано 26 августа 2016 года в районной газете "Шамшырақ")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Бектаевой 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5257"/>
        <w:gridCol w:w="5257"/>
      </w:tblGrid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165"/>
        <w:gridCol w:w="3367"/>
        <w:gridCol w:w="2509"/>
        <w:gridCol w:w="2163"/>
        <w:gridCol w:w="1822"/>
      </w:tblGrid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воспитанника в месяц, тенге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 сад до 60 детей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 садот 60 до 175 детей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 сад свыше 175 детей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при школе (полный день)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при школе (полудневный)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 ежемесячный расход одного воспитанника не включены расходы на текущий ремонт зданий и сооружений и укрепление материально-технической базы.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