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c72d" w14:textId="131c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22 декабря 2016 года № 10-65-VІ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15 августа 2017 года № 18-121-VI. Зарегистрировано Департаментом юстиции Южно-Казахстанской области 21 августа 2017 года № 4192.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22 декабря 2016 года № 10-65-VІ "О районном бюджете на 2017-2019 годы" (зарегистрировано в Реестре государственной регистрации нормативных правовых актов за № 3935, опубликовано 28 декабря 2016 года в газете "Шартарап-Шарайна" и в Эталонном контрольном банке нормативных правовых актов Республики Казахстан в электронном виде 17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Шардаринского района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13 232 577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2 413 089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17 288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10 788 886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13 205 579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2 484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140 506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140 506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- 115 992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115 992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113 508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Жанысбай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18-121-VІ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13 232 577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2 413 089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10 788 886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10 788 886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5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13 205 579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8 670 114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7 239 549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5 971 407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960 917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385 875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345 219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концессионых проектов, консультативное сопровождение концессионных проектов и проведение его экспертизы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18-121-VІ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10-65-VІ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и сельских округов финансируемого из местного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509"/>
        <w:gridCol w:w="1074"/>
        <w:gridCol w:w="1074"/>
        <w:gridCol w:w="2777"/>
        <w:gridCol w:w="2487"/>
        <w:gridCol w:w="112"/>
        <w:gridCol w:w="112"/>
        <w:gridCol w:w="112"/>
        <w:gridCol w:w="112"/>
        <w:gridCol w:w="226"/>
        <w:gridCol w:w="2915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план на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1 101 654,0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Жаушыкум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К. Турысбекова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Коссеит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Коксуского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Узын ата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Алатау батыр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112 036,0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Кызылкум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51 384,0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Акшенгелди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33 597,0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Суткент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46 822,0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аульного округа Достык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64 799,0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22 408,0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385 931,0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62 875,0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317 366,0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308 413,0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308 413,0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303 813,0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8 953,0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3 346,0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