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3128" w14:textId="6243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24 марта 2016 года № 80 "Об утверждении норматива субсидий закупаемой сельскохозяйственной продукции, по которой устанавливаются гарантированная закупочная цена и закупочная цена"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марта 2017 года № 78. Зарегистрировано Департаментом юстиции Восточно-Казахстанской области 25 апреля 2017 года № 4977. Утратило силу постановлением Восточно-Казахстанского областного акимата от 25 мая 2020 года №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25.05.2020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12-6)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"О государственном регулировании развития агропромышленного комплекса и сельских территорий",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ноября 2014 года № 3-2/615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 (зарегистрированного в Реестре государственной регистрации нормативных правовых актов за номером 10087),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Восточно-Казахстанской областного акимата "Об утверждении норматива субсидий закупаемой сельскохозяйственной продукции, по которой устанавливаются гарантированная закупочная цена и закупочная цена" от 24 марта 2016 года № 80 (зарегистрированное в Реестре государственной регистрации нормативных правовых актов за номером 4491, опубликованное в газетах "Дидар" от 13 мая 2016 года № 54 (17294), "Рудный Алтай" от 12 мая 2016 года № 54 (19806)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марта 2017 года 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марта 2016 года № 80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закупаемой сельскохозяйственной продукции, по которой устанавливаются гарантированная закупочная цена и закупочная цена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1539"/>
        <w:gridCol w:w="1967"/>
        <w:gridCol w:w="5921"/>
      </w:tblGrid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п/п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единицу закупаемой сельскохозяйственной продукции, тенге/л и тенге/кг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