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a325c" w14:textId="57a32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субсидирования повышения урожайности и качества продукции растениеводства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26 мая 2017 года № 132. Зарегистрировано Департаментом юстиции Восточно-Казахстанской области 16 июня 2017 года № 5080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18)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 подпунктом 5)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8 июля 2005 года "О государственном регулировании развития агропромышленного комплекса и сельских территорий",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27 февраля 2015 года № 4-3/177 "Об утверждении Правил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грунте" (зарегистрированного в Реестре государственной регистрации нормативных правовых актов за номером 11094), на основании письма Министерства сельского хозяйства Республики Казахстан от 7 апреля 2017 года № 4-2-12/7863,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</w:t>
      </w:r>
      <w:r>
        <w:rPr>
          <w:rFonts w:ascii="Times New Roman"/>
          <w:b/>
          <w:i w:val="false"/>
          <w:color w:val="000000"/>
          <w:sz w:val="28"/>
        </w:rPr>
        <w:t>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Утвердить: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перечень приоритетных сельскохозяйственных культур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нормы субсидий на 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постановления возложить на заместителя акима области Мусина Д.М.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Настоящее постановление вводится в действие со дня его первого официального опубликования.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мая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приоритетных сельскохозяйственных культур на 2017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11005"/>
      </w:tblGrid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приоритетных сельскохозяйственных культур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Масличные культуры (подсолнечник, сафлор, лен, рапс, соя)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закрытого грунта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Однолетние травы (за исключением зерновых колосовых культур)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на силос и подсолнечник на силос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травы первого года жизни, посеянные на пашне и (или) для целей залужения и (или) коренного улучшения сенокосных и (или) пастбищных угодий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мая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субсидий на 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 на 2017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6232"/>
        <w:gridCol w:w="1105"/>
        <w:gridCol w:w="3861"/>
      </w:tblGrid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Приоритетные сельскохозяйственные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субсидий, тенге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тонну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Соя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тонну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тонну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тонну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тонну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на силос, подсолнечник на силос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гектар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Однолетние травы (за исключением зерновых колосовых культур)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гектар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травы первого года жизни, посеянные на пашне и (или) для целей залужения и (или) коренного улучшения сенокосных и (или) пастбищных угодий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гектар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закрытого грунта (на два культурооборота) промышленного типа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гектар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11 000 000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закрытого грунта (на два культурооборота) фермерского типа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гектар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