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e6cd" w14:textId="685e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20 апреля 2015 года № 95 "Об утверждении Положения государственного учреждения "Управление энергетики и жилищно-коммунального хозяйства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31 июля 2017 года № 194. Зарегистрировано Департаментом юстиции Восточно-Казахстанской области 23 августа 2017 года № 5176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20 апреля 2015 года № 95 "Об утверждении Положения государственного учреждения "Управление энергетики и жилищно-коммунального хозяйства Восточно-Казахстанской области" (зарегистрированное в Реестре государственной регистрации нормативных правовых актов за номером 3923, опубликованное в информационно-правовой системе "Әділет" 21 мая 2015 года, опубликованное в газетах "Дидар" от 22 мая 2015 года № 57 (17146) и "Рудный Алтай" от 21 мая 2015 года № 58 (19657)).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вступает в силу со дня подписания и подлежит официальному опубликованию.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