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828ac" w14:textId="46828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Восточно-Казахстанского областного акимата от 26 мая 2017 года № 130 "Об определении квот по каждому виду семян, подлежащих субсидированию, на 2017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18 августа 2017 года № 209. Зарегистрировано Департаментом юстиции Восточно-Казахстанской области 5 сентября 2017 года № 5190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12) </w:t>
      </w:r>
      <w:r>
        <w:rPr>
          <w:rFonts w:ascii="Times New Roman"/>
          <w:b w:val="false"/>
          <w:i w:val="false"/>
          <w:color w:val="000000"/>
          <w:sz w:val="28"/>
        </w:rPr>
        <w:t>статьи 6-1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февраля 2003 года "О семеноводстве",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12 декабря 2014 года № 4-2/664 "Об утверждении Правил субсидирования развития семеноводства" (зарегистрированным в Реестре государственной регистрации нормативных правовых актов за номером 10190),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30 ноября 2015 года № 4-2/1048 "Об утверждении Правил установления ежегодных квот производства оригинальных и реализации элитных семян, подлежащих субсидированию, для аттестованных субъектов семеноводства" (зарегистрированным в Реестре государственной регистрации нормативных правовых актов за номером 13052), Восточно-Казахстанский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>ПОСТАНОВ</w:t>
      </w:r>
      <w:r>
        <w:rPr>
          <w:rFonts w:ascii="Times New Roman"/>
          <w:b/>
          <w:i w:val="false"/>
          <w:color w:val="000000"/>
          <w:sz w:val="28"/>
        </w:rPr>
        <w:t>ЛЯЕТ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"Об определении квот по каждому виду семян, подлежащих субсидированию, на 2017 год" от 26 мая 2017 года № 130 (зарегистрированное в Реестре государственной регистрации нормативных правовых актов за номером 5109, опубликованное в информационно-правовой системе "Әділет" 3 июля 2017 года, в газетах "Дидар" от 4 июля 2017 года № 76 (17471), "Рудный Алтай" от 4 июля 2017 года № 76 (19983)) следующее изменение: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Управлению сельского хозяйства Восточно-Казахстанской области принять меры, вытекающие из настоящего постановления.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по вопросам агропромышленного комплекса.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вводится в действие со дня его первого официального опубликования.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 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Сактаганов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августа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209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мая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130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Квоты по элитным семенам - для каждой административно-территориальной единицы на 2017 год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тонна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1682"/>
        <w:gridCol w:w="1859"/>
        <w:gridCol w:w="1333"/>
        <w:gridCol w:w="1334"/>
        <w:gridCol w:w="1334"/>
        <w:gridCol w:w="982"/>
        <w:gridCol w:w="1158"/>
        <w:gridCol w:w="982"/>
        <w:gridCol w:w="983"/>
      </w:tblGrid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городов/районов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Пшеница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Ячмень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Овес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Рожь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Гречиха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Зернобобовые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Просо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Тритикале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Рапс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Аягозский 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Бескарагайский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Глубоковский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4237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Жарминский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Зайсанский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Зыряновский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Катон-Карагайский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Кокпектинский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Курчумский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Тарбагатайский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Уланский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Урджарский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Шемонаихинский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Семей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9"/>
        <w:gridCol w:w="1988"/>
        <w:gridCol w:w="1427"/>
        <w:gridCol w:w="1238"/>
        <w:gridCol w:w="677"/>
        <w:gridCol w:w="865"/>
        <w:gridCol w:w="1989"/>
        <w:gridCol w:w="1989"/>
        <w:gridCol w:w="1428"/>
      </w:tblGrid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городов/районов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Подсолнечник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Соя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Горчица, прочие масличные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Многолетние травы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Однолетние травы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Аягозский 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Бескарагайский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Глубоковский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828,2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28,4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Жарминский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34,5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Зайсанский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Зыряновский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Катон-Карагайский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Кокпектинский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Курчумский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235,3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129,9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Тарбагатайский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Уланский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Урджарский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Шемонаихинский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Семей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