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b638" w14:textId="e6cb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озера Дубыгалинское, озера Маленькое, двух ручьев без названия, впадающих в озеро Дубыгалинское,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августа 2017 года № 203. Зарегистрировано Департаментом юстиции Восточно-Казахстанской области 8 сентября 2017 года № 5199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"Установление водоохранных зон и полос озера Дубыгалинское, включая озеро Маленькое и два ручья без названия, впадающие в озеро Дубыгалинское Уланского района Восточно-Казахстанской области",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водоохранные полосы озера Дубыгалинское, озера Маленькое, двух ручьев без названия, впадающих в озеро Дубыгалинское,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озера Дубыгалинское, озера Маленькое, двух ручьев без названия, впадающих в озеро Дубыгалинское, в Уланском районе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(Кусаинов М.М.) передать проект "Установление водоохранных зон и полос озера Дубыгалинское включая озеро Маленькое и два ручья без названия, впадающие в озеро Дубыгалинское Уланского района Восточно-Казахстанской области"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08</w:t>
      </w:r>
      <w:r>
        <w:rPr>
          <w:rFonts w:ascii="Times New Roman"/>
          <w:b w:val="false"/>
          <w:i w:val="false"/>
          <w:color w:val="000000"/>
          <w:sz w:val="28"/>
        </w:rPr>
        <w:t>.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08</w:t>
      </w:r>
      <w:r>
        <w:rPr>
          <w:rFonts w:ascii="Times New Roman"/>
          <w:b w:val="false"/>
          <w:i w:val="false"/>
          <w:color w:val="000000"/>
          <w:sz w:val="28"/>
        </w:rPr>
        <w:t>.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"14" августа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озера Дубыгалинское, озера Маленькое, двух ручьев без названия, впадающих в озеро Дубыгалинское, в Уланском районе Восточно-Казахстанской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784"/>
        <w:gridCol w:w="1358"/>
        <w:gridCol w:w="2679"/>
        <w:gridCol w:w="1784"/>
        <w:gridCol w:w="1785"/>
        <w:gridCol w:w="1832"/>
      </w:tblGrid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 км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Дубыгалинское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7,584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Маленькое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12,267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21,267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2800-2160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24,475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утвержденного проекта "Установление водоохранных зон и полос озера Дубыгалинское, включая озеро Маленькое и два ручья без названия, впадающие в озеро Дубыгалинское Уланского района Восточно-Казахстанской области".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