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a60d" w14:textId="0f2a6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сентября 2017 года № 229. Зарегистрировано Департаментом юстиции Восточно-Казахстанской области 29 сентября 2017 года № 5223.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– Министра Республики Казахстан – Министра сельского хозяйства Республики Казахстан от 10 марта 2017 года № 115 "Об утверждении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(зарегистрированным в Реестре государственной регистрации нормативных правовых актов за номером 15136),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сентября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229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ревизионных союзов сельскохозяйственных кооперативов на проведение внутреннего аудита сельскохозяйственных кооперативов" (далее – государственная услуга) оказывается местным исполнительным органом области (далее – услугодатель).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осуществляется через канцелярию услугодателя.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 или мотивированный отказ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утвержденного приказом Заместителя Премьер – Министра Республики Казахстан – Министра сельского хозяйства Республики Казахстан от 10 марта 2017 года № 115 (зарегистрированным в Реестре государственной регистрации нормативных правовых актов за номером 15136) (далее – Стандарт).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наличие заявки услугополучателя (либо его представителя по доверенности)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канцелярией услугодателя заявки услугополучателя. Длительность выполнения – не более 15 (пятнадцати) минут;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проверка исполнителем услугодателя заявки услугополучателя на соответствие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затрат ревизионных союзов сельскохозяйственных кооперативов на проведение внутреннего аудита сельскохозяйственных кооперативов, утвержденных приказом Министра сельского хозяйства Республики Казахстан от 8 декабря 2015 года № 1-1/1069 (зарегистрированным в Реестре государственной регистрации нормативных правовых актов за номером 12677) (далее – Правила) и принятие решения о выплате субсидий или об отказе выплате субсидий. Длительность выполнения – 3 (три) рабочих дня;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 или письменный мотивированный отказ. Длительность выполнения – 1 (один) рабочий день.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оказания государственной услуги с момента сдачи документов – 4 (четыре) рабочих дня.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зарегистрированная заявка услугополучателя, которая служит основанием для выполнения действия 2.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является решение о выплате субсидий или об отказе в выплате субсидий, которое служит основанием для выполнения действия 3.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3, указанного в пункте 5 настоящего Регламента, являются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услугополучателей или мотивированный отказ.</w:t>
      </w:r>
    </w:p>
    <w:bookmarkEnd w:id="19"/>
    <w:bookmarkStart w:name="z2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прием и регистрация канцелярией услугодателя заявки услугополучателя. Длительность выполнения – не более 15 (пятнадцати) минут;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 рассмотрение исполнителем услугодателя заявки услугополучателя на соответствие условиям,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и принятие решения о выплате субсидий или об отказе в выплате субсидий. Длительность выполнения – 3 (три) рабочих дня;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3 – предоставление в территориальное подразделение казначейства реестра счетов к оплате для дальнейшего перечисления причитающихся субсидий на банковские счета услугополучателя или мотивированный отказ. Длительность выполнения – 1 (один) рабочий день.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Подробное описание последовательности процедур (действий), взаимодействия структурных подразделений (работников) услугодателя в процессе оказания сударственной услуги отражено в справочнике бизнес – 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бизнес – процессов оказания государственной услуги размещен на веб – портале "электронного правительства", интернет – ресурсе услугодателя.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ревизионных союзов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кооперативов 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внутреннего аудита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</w:tr>
    </w:tbl>
    <w:bookmarkStart w:name="z3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6718300" cy="131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131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7216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16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