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acb3" w14:textId="4dda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Бухтарминского водохранилища в створах земельных участков, расположенных западнее села Алтайка Зыряновского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9 октября 2017 года № 263. Зарегистрировано Департаментом юстиции Восточно-Казахстанской области 27 октября 2017 года № 5260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определения водоохранной зоны и полосы Бухтарминского водохранилища в створах земельных участков, расположенных западнее села Алтайка, Зыряновский район, Восточно-Казахстанская область,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зону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водоохранную полосу Бухтарминского водохранилища в створах земельных участков, расположенных западнее села Алтайка Зыряновского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Бухтарминского водохранилища в створах земельных участков, расположенных западнее села Алтайка Зыряновского района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(Кусаинов М.М.) передать проект определения водоохранной зоны и полосы Бухтарминского водохранилища в створах земельных участков, расположенных западнее села Алтайка, Зыряновский район, Восточно-Казахстанская область, акиму Зыряновского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Байбекова Ш.З.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Р.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октября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октября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октября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263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Бухтарминского водохранилища в створах земельных участков, расположенных западнее села Алтайка Зыряновского района Восточно-Казахстанской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4"/>
        <w:gridCol w:w="1471"/>
        <w:gridCol w:w="1471"/>
        <w:gridCol w:w="916"/>
        <w:gridCol w:w="1471"/>
        <w:gridCol w:w="2351"/>
        <w:gridCol w:w="1196"/>
      </w:tblGrid>
      <w:tr>
        <w:trPr>
          <w:trHeight w:val="30" w:hRule="atLeast"/>
        </w:trPr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Бухтарминское водохранилище в границах земельных участков, выделяемых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Есенжанову М.К. и Ниязбекову Т.Г.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55,0-68,0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Бухтарминское водохранилище в границах земельных участков, выделяемых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Тютенькову А.В., Тютеньковой Е.Н., Тютеньковой Е.И., Тютенькову А.А., Сахариевой А.Б.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55-60,0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утвержденного проекта определения водоохранной зоны и полосы Бухтарминского водохранилища в створах земельных участков, расположенных западнее села Алтайка, Зыряновский район, Восточно-Казахстанская область.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