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e39e" w14:textId="94ee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повышения урожайности и качества продукции растениеводства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26 декабря 2017 года № 357. Зарегистрировано Департаментом юстиции Восточно-Казахстанской области 8 января 2017 года № 5393. Утратило силу - постановлением Восточно-Казахстанского областного акимата от 30 октября 2018 года № 315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Восточно-Казахстанского областного акимата от 30.10.2018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 Республики Казахстан от 23 января 2001 года "О местном государственном управлении и самоуправлении в Республике Казахстан",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 и уборочных работ, путем субсидирования производства приоритетных культур и стоимости затрат на возделывание сельскохозяйственных культур  в защищенном грунте" (зарегистрированного в Реестре государственной регистрации нормативных правовых актов за номером 11094), на основании письма Министерства сельского хозяйства Республики Казахстан от 12 декабря 2017 года № 4-1-9/33493,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приоритетных сельскохозяйственных культур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нормы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сельского хозяйства области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2017 года № 357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 на 2018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1005"/>
      </w:tblGrid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 (сафлор, лен, рапс, соя)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закрытого грунта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 (за исключением зерновых колосовых культур)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 и подсолнечник на силос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 первого года жизни, посеянные на пашне и (или) для целей залужения и (или) коренного улучшения сенокосных и (или) пастбищных угодий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2017 года № 357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2018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6425"/>
        <w:gridCol w:w="1139"/>
        <w:gridCol w:w="3980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Приоритетные сельскохозяйственные культуры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тонну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тонну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тонну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тонну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силос, подсолнечник на силос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гектар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 (за исключением зерновых колосовых культур)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гектар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 первого года жизни, посеянные на пашне и (или) для целей залужения и (или) коренного улучшения сенокосных и (или) пастбищных угодий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гектар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закрытого грунта (на два культурооборота) промышленного типа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гектар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закрытого грунта (на два культурооборота) фермерского типа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гектар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