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fb2f" w14:textId="8c0f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водоохраной полосы ручья Вершинный в створе земельных участков с кадастровыми номерами 05-070-053-391 и 05-070-053-389 Сажаевского месторождения известняка Зыряновского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декабря 2017 года № 359. Зарегистрировано Департаментом юстиции Восточно-Казахстанской области 17 января 2018 года № 5439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установления водоохранных зон и полос для ручья Вершинный в створе земельных участков с кадастровыми номерами 05-070-053-391 и 05-070-053-389 Сажаевского месторождения известняка Зыряновского района Восточно-Казахстанской области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Вершинный в створе земельных участков с кадастровыми номерами 05-070-053-391 и 05-070-053-389 Сажаевского месторождения известняка Зыряновского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Вершинный в створе земельных участков с кадастровыми номерами 05-070-053-391 и 05-070-053-389 Сажаевского месторождения известняка Зыряновского района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проект установления водоохранных зон и полос для ручья Вершинный в створе земельных участков с кадастровыми номерами 05-070-053-391 и 05-070-053-389 Сажаевского месторождения известняка Зыряновского района Восточно-Казахстанской области акиму Зыряновского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охраны общественного здоровья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 2017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Вершинный в створе земельных участков с кадастровыми номерами 05-070-053-391 и 05-070-053-389 Сажаевского месторождения известняка Зыряновского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887"/>
        <w:gridCol w:w="2543"/>
        <w:gridCol w:w="2084"/>
        <w:gridCol w:w="1887"/>
        <w:gridCol w:w="1101"/>
        <w:gridCol w:w="1695"/>
      </w:tblGrid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Вершинный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5,43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утвержденного проекта установления водоохранных зон и полос для ручья Вершинный в створе земельных участков с кадастровыми номерами 05-070-053-391 и 05-070-053-389 Сажаевского месторождения известняка Зыряновского района Восточно-Казахстанской области.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