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469d7" w14:textId="68469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акима и исполнительных органов города Усть-Каменогорска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4 мая 2017 года № 1821. Зарегистрировано Департаментом юстиции Восточно-Казахстанской области 5 июня 2017 года № 5058. Утратило силу - постановлением акимата города Усть-Каменогорска Восточно-Казахстанской области от 21 июня 2018 года № 2768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Усть-Каменогорска Восточно-Казахстанской области от 21.06.2018 № 2768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14637), акимат города Усть-Каменогорска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акима и исполнительных органов города Усть-Каменогорска.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Зарегистрировано в 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_05__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1821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акима и исполнительных органов города Усть-Каменогорска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акима и исполнительных органов города Усть-Каменогорска (далее – Методика) разработана на основе </w:t>
      </w:r>
      <w:r>
        <w:rPr>
          <w:rFonts w:ascii="Times New Roman"/>
          <w:b w:val="false"/>
          <w:i w:val="false"/>
          <w:color w:val="000000"/>
          <w:sz w:val="28"/>
        </w:rPr>
        <w:t xml:space="preserve">Типовой методики оценки 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административных государственных служащих корпуса "Б", утвержденной приказом Председателя Агентства Республики Казахстан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14637), и определяет алгоритм оценки деятельности административных государственных служащих корпуса "Б" (далее – Служащие).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(далее – оценка) проводится для определения эффективности и качества их работы.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на занимаемой должности: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служащего не проводится в случаях, если срок пребывания на занимаемой должности в оцениваемом периоде составляет менее трех месяцев, а также в период </w:t>
      </w:r>
      <w:r>
        <w:rPr>
          <w:rFonts w:ascii="Times New Roman"/>
          <w:b w:val="false"/>
          <w:i w:val="false"/>
          <w:color w:val="000000"/>
          <w:sz w:val="28"/>
        </w:rPr>
        <w:t>испытательного срока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Служащие, находящиеся в </w:t>
      </w:r>
      <w:r>
        <w:rPr>
          <w:rFonts w:ascii="Times New Roman"/>
          <w:b w:val="false"/>
          <w:i w:val="false"/>
          <w:color w:val="000000"/>
          <w:sz w:val="28"/>
        </w:rPr>
        <w:t>социальных отпусках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либо периоде временной нетрудоспособности, проходят оценку в течение 5 рабочих дней после выхода на работу.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должностных обязанностей.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является лицо, которому данный служащий подчинен согласно своей должностной инструкции.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исполнительных органов города оценка проводится акимом города либо по его уполномочию одним из его заместителей.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за отчетные кварталы;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создается Комиссия по оценке, рабочим органом которой является служба управления персоналом (кадровая служба) аппарата акима города (далее – служба управления персоналом).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на занимаемой должности составляется в течение десяти рабочих дней со дня его назначения на должность.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служащего.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служащего, подлежащего оценке, и лиц, осуществляющих оценку, о проведении оценки и направляет им оценочные листы для заполнения.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непосредственным руководителем присваиваются в соответствии с утвержденной шкалой от "+1" до "+5" баллов.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нарушения служащими </w:t>
      </w:r>
      <w:r>
        <w:rPr>
          <w:rFonts w:ascii="Times New Roman"/>
          <w:b w:val="false"/>
          <w:i w:val="false"/>
          <w:color w:val="000000"/>
          <w:sz w:val="28"/>
        </w:rPr>
        <w:t>служебной этики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выставляются штрафные баллы в размере " – 2" балла за каждый факт нарушения.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вычисляется непосредственным руководителем по следующей формуле: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5"/>
    <w:bookmarkStart w:name="z5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6"/>
    <w:bookmarkStart w:name="z7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с результатами оценки в течение двух рабочих дней со дня ее завершения.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служащего от ознакомления не является препятствием для внесения результатов оценки в его </w:t>
      </w:r>
      <w:r>
        <w:rPr>
          <w:rFonts w:ascii="Times New Roman"/>
          <w:b w:val="false"/>
          <w:i w:val="false"/>
          <w:color w:val="000000"/>
          <w:sz w:val="28"/>
        </w:rPr>
        <w:t>послужной список</w:t>
      </w:r>
      <w:r>
        <w:rPr>
          <w:rFonts w:ascii="Times New Roman"/>
          <w:b w:val="false"/>
          <w:i w:val="false"/>
          <w:color w:val="000000"/>
          <w:sz w:val="28"/>
        </w:rPr>
        <w:t>. В этом случае работником службы управления персоналом в произвольной форме составляется акт об отказе от ознакомления.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90"/>
    <w:bookmarkStart w:name="z9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в уполномоченном органе по делам государственной службы (далее – Уполномоченный орган) или его территориальном департаменте осуществляется в течение десяти рабочих дней со дня вынесения решения.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или его территориальный департамент.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вправе обжаловать результаты оценки в суде.</w:t>
      </w:r>
    </w:p>
    <w:bookmarkEnd w:id="95"/>
    <w:bookmarkStart w:name="z98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с результатами оценки "превосходно" и "эффективно".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проводится по направлению, по которому деятельность служащего по итогам годовой оценки признана неудовлетворительной.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Результаты оценки служащего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увольняется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вносятся в их послужные списки.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Усть-Каменогорска</w:t>
            </w:r>
          </w:p>
        </w:tc>
      </w:tr>
    </w:tbl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4"/>
    <w:bookmarkStart w:name="z108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</w:t>
      </w:r>
    </w:p>
    <w:bookmarkEnd w:id="105"/>
    <w:bookmarkStart w:name="z109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_____________________________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________________________________________________________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____________________________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7"/>
        <w:gridCol w:w="7758"/>
        <w:gridCol w:w="1905"/>
      </w:tblGrid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Целевой показатель 3     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Усть-Каменогорска</w:t>
            </w:r>
          </w:p>
        </w:tc>
      </w:tr>
    </w:tbl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4"/>
    <w:bookmarkStart w:name="z119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15"/>
    <w:bookmarkStart w:name="z120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_________________________________________квартал ____ года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служащего:__________________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____________________________________________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служащего:___ _____________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17"/>
        <w:gridCol w:w="6483"/>
      </w:tblGrid>
      <w:tr>
        <w:trPr>
          <w:trHeight w:val="30" w:hRule="atLeast"/>
        </w:trPr>
        <w:tc>
          <w:tcPr>
            <w:tcW w:w="5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Усть-Каменогорска</w:t>
            </w:r>
          </w:p>
        </w:tc>
      </w:tr>
    </w:tbl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1"/>
    <w:bookmarkStart w:name="z127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</w:t>
      </w:r>
    </w:p>
    <w:bookmarkEnd w:id="122"/>
    <w:bookmarkStart w:name="z128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____________________________________________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________________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13"/>
        <w:gridCol w:w="6587"/>
      </w:tblGrid>
      <w:tr>
        <w:trPr>
          <w:trHeight w:val="30" w:hRule="atLeast"/>
        </w:trPr>
        <w:tc>
          <w:tcPr>
            <w:tcW w:w="5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5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Усть-Каменогорска</w:t>
            </w:r>
          </w:p>
        </w:tc>
      </w:tr>
    </w:tbl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8"/>
    <w:bookmarkStart w:name="z135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29"/>
    <w:bookmarkStart w:name="z13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</w:p>
    <w:bookmarkEnd w:id="130"/>
    <w:bookmarkStart w:name="z137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(вид оценки: квартальная/годовая и оцениваемый период (квартал и (или) год)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9"/>
        <w:gridCol w:w="4724"/>
        <w:gridCol w:w="1930"/>
        <w:gridCol w:w="2626"/>
        <w:gridCol w:w="1091"/>
      </w:tblGrid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наличия)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(фамилия, инициалы, подпись)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(фамилия, инициалы, подпись)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(фамилия, инициалы, подпись)</w:t>
      </w:r>
    </w:p>
    <w:bookmarkEnd w:id="1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