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0489" w14:textId="cc20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города Семей Восточно-Казахстанской области", исполнительных органов,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10 апреля 2017 года № 452. Зарегистрировано Департаментом юстиции Восточно-Казахстанской области 5 мая 2017 года № 5007. Утратило силу - постановлением акимата города Семей Восточно-Казахстанской области от 5 апреля 2018 года № 575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Семей Восточно-Казахстанской области от 05.04.2018 № 575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№ 14637), акимат города Семей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города Семей Восточно-Казахстанской области", исполнительных органов, финансируемых из местного бюджета.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акимата возложить на руководителя аппарата акима города Исабаеву З. Р.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Семей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апреля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452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города Семей Восточно-Казахстанской области", исполнительных органов, финансируемых из местного бюджета 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исполнительных органов, финансируемых из местного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- оценка) проводится для определения эффективности и качества их работы.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- не позднее двадцать пятого декабря оцениваемого года.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исполнительных органов города, финансируемых из местного бюджета, оценка проводится акимом города, либо по его уполномочию одним из его заместителей.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отдел по управлению персоналом аппарата акима города (далее – отдел по управлению персоналом).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отдела по управлению персоналом. Секретарь Комиссии по оценке не принимает участие в голосовании.</w:t>
      </w:r>
    </w:p>
    <w:bookmarkEnd w:id="24"/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отдел по управлению персоналом. Второй экземпляр находится у руководителя структурного подразделения служащего корпуса "Б".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Отдел по управлению персоналом формирует график проведения оценки по согласованию с председателем Комиссии по оценке.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по управлению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отдела документационного обеспечения и контроля аппарата акима города (далее – отдел документационного обеспечения и контроля) и непосредственного руководителя служащего корпуса "Б".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отдела по управлению персоналом и непосредственного руководителя служащего корпуса "Б".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отделом по управлению персоналом, отделом документационного обеспечения и контроля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отдела по управлению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- квартальная оценка;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- поощрительные баллы; 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штрафные баллы.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5"/>
    <w:bookmarkStart w:name="z6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отдела по управлению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Итоговая годовая оценка служащего корпуса "Б" вычисляется отделом по управлению персоналом не позднее пяти рабочих дней до заседания Комиссии по оценке по следующей формуле: 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- годовая оценка;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средняя оценка за отчетные кварталы (среднеарифметическое</w:t>
      </w:r>
    </w:p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 работы</w:t>
      </w:r>
    </w:p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(среднеарифметическое значение).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 </w:t>
      </w:r>
    </w:p>
    <w:bookmarkEnd w:id="74"/>
    <w:bookmarkStart w:name="z8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Отдел по управлению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по управлению персоналом предоставляет на заседание Комиссии следующие документы: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по управлению персоналом ознакамливает служащего корпуса "Б" с результатами оценки в течение двух рабочих дней со дня ее завершения.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отдела по управлению персоналом в произвольной форме составляется акт об отказе от ознакомления.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по управлению персоналом.</w:t>
      </w:r>
    </w:p>
    <w:bookmarkEnd w:id="88"/>
    <w:bookmarkStart w:name="z9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3"/>
    <w:bookmarkStart w:name="z10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Семей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области",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финансируемых из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1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местных исполнительных органов города Семей Восточно-Казахстанской области</w:t>
      </w:r>
    </w:p>
    <w:bookmarkEnd w:id="102"/>
    <w:bookmarkStart w:name="z11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_________________________________________________________год 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________________________________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___________________________________________________________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_______________________________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4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Семей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области",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финансируемых из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2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11"/>
    <w:bookmarkStart w:name="z12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____________________квартал _____ года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_______________________________________________________________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Семей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области",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финансируемых из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2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18"/>
    <w:bookmarkStart w:name="z12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 год 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_________________________________________________________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служащего:______________________________________________________________________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4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Семей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области",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финансируемых из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37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26"/>
    <w:bookmarkStart w:name="z13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</w:p>
    <w:bookmarkEnd w:id="127"/>
    <w:bookmarkStart w:name="z139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квартальная/годовая и оцениваемый период (квартал и (или) год)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Проверено: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Секретарь Комиссии: __________________________ Дата: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(фамилия, инициалы, подпись)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___________________________ Дата: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 Комиссии: ____________________________ Дата: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bookmarkEnd w:id="1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