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9a81" w14:textId="7f29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декабря 2016 года № 9/66-VI "О бюджете города Семей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18 октября 2017 года № 19/120-VI. Зарегистрировано Департаментом юстиции Восточно-Казахстанской области 24 октября 2017 года № 5244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5230),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2016 года № 9/66-VI "О бюджете города Семей на 2017-2019 годы" (зарегистрировано в Реестре государственной регистрации нормативных правовых актов за № 4803, опубликовано в Эталонном контрольном банке нормативных правовых актов Республики Казахстан в электронном виде от 13 января 2017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30 628 727,6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15 206 237,2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51 642,0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2 262 337,2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13 108 511,2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32 795 111,0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-163 997,3 тысяч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6 771,0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170 768,3 тысяч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-2 002 386,1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2 002 386,1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30 628 727,6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15 206 237,2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2 385 486,0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1 472 963,0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752 400,0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13 108 511,2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13 108 511,2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13 108 511,2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32 795 111,0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658 953,1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526 039,2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280 815,7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276 907,7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224 049,5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216 080,3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79 954,9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79 954,9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74 287,2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13 163 269,3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2 419 111,4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2 419 111,4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1 027 949,4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1 391 162,0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9 918 083,2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9 826 947,2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9 173 075,3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653 871,9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651 996,7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651 996,7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2 050 245,3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1 647 961,0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1 647 961,0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306 888,0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128 187,2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278 631,3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278 631,3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9 384 738,5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7 007 656,1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4 180 797,2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1 331 908,4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2 588 695,8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2 808 838,9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154 111,7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624 778,9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448 028,4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1 752 303,5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1 750 769,5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294 176,6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1 330 045,0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2 289 292,1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118 276,5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2 171 015,6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2 171 015,6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95 134,9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231 104,3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176 344,3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197 525,5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197 525,5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132 045,2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2 344 517,4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2 259 168,3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2 247 620,6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2 186 484,8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85 349,1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85 349,1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543 064,5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502 555,5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121 698,3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121 698,3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121 698,3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-163 997,3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170 768,3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-2 002 386,1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2 002 386,1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2017 год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159"/>
        <w:gridCol w:w="2069"/>
        <w:gridCol w:w="2069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19 009,6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18 603,6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15 681,7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13 829,0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28 998,8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24 899,2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14 079,4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20 355,9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19 578,8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Шульбинск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Чаган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239 400,7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216 080,3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7"/>
        <w:gridCol w:w="2090"/>
        <w:gridCol w:w="3079"/>
        <w:gridCol w:w="1768"/>
        <w:gridCol w:w="4031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19 009,6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15 681,7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2 305,7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28 998,8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20 355,9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19 578,8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Шульбинск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Чаган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14 402,0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239 400,7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