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1cbfd" w14:textId="211c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Курчатовского городского маслихата от 23 декабря 2016 года № 9/52-VI "О бюджете города Курчатов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Восточно-Казахстанской области от 12 сентября 2017 года № 15/114-VI. Зарегистрировано Департаментом юстиции Восточно-Казахстанской области 18 сентября 2017 года № 5212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Курчатовский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23 декабря 2016 года № 9/52-VI "О бюджете города Курчатов на 2017-2019 годы" (зарегистрировано в Реестре государственной регистрации нормативных правовых актов за номером 4805, опубликовано в Эталонном контрольном банке нормативных правовых актов Республики Казахстан в электронном виде 25 января 2017 года, газете "Мой край" 18 января 2017 года № 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Курчатов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1 552 458,5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953 566,0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15 577,7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5 115,0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–578 199,8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1 645 562,4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- 93 103,9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93 103,9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Предусмотреть в городском бюджете на 2017 год целевые текущие трансферты из областного бюджета в сумме 155 876,8 тысяч тенге."; 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Курчатовского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Карымбаева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сентября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15/114-VІ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Курчатовского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9/52-VІ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2017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1 552 458,5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953 566,0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406 279,0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406 279,0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355 691,0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35 597,0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27 828,0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24 098,0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15 577,7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9 883,7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578 199,8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578 199,8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578 199,8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54"/>
        <w:gridCol w:w="1169"/>
        <w:gridCol w:w="1169"/>
        <w:gridCol w:w="5379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1 645 562,4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241 647,5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161 067,0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17 082,0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143 517,0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142 126,0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80 580,5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17 341,0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17 149,0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27 177,5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20 808,0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20 372,0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14 567,0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759 170,3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162 152,0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159 152,0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68 828,0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90 324,0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557 170,6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557 170,6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468 696,6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56 135,0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32 339,0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39 847,7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39 847,7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22 022,7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146 221,8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107 748,7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107 748,7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57 379,0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721,7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28 483,0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30 363,1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30 363,1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24 675,1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192 399,2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96 007,8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96 007,8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29 107,8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90 191,4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90 191,4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13 218,0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53 438,4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133 487,0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66 965,0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21 239,0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18 887,0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8 847,0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17 207,0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27 591,3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27 591,3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12 774,0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12 463,0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и ветеринарного контроля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14 817,3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 и ветеринарного контроля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9 885,0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544,5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25 279,8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25 279,8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25 279,8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13 651,8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11 088,0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79 269,1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79 269,1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79 269,1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79 269,1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18 370,3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-93 103,9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93 103,9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