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9185" w14:textId="b319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Риддерского городского маслихата от 22 декабря 2016 года № 7/2-VI "О бюджете города Риддера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4 декабря 2017 года № 17/2-VI. Зарегистрировано Департаментом юстиции Восточно-Казахстанской области 7 декабря 2017 года № 5319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Восточно-Казахстанского областного маслихата от 23 ноября 2017 года № 15/172-VI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номером 5293), Риддерский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22 декабря 2016 года № 7/2-VI "О бюджете города Риддера на 2017-2019 годы" (зарегистрировано в Реестре государственной регистрации нормативных правовых актов за № 4809 опубликовано в Эталонном контрольном банке нормативных правовых актов Республики Казахстан в электронном виде от 11 января 2017 года, в газете "Лениногорская правда" от 20 января 2017 года)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Риддера на 2017 - 2019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6079185,5 тысяч тенге, том числе: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2840338,5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52733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22500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3163614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6647779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585521,3 тысяч тенге, в том числе: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647407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61885,7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- 1154114,8 тысяч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1154114,8 тысяч тенге";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расходах городского бюджета на 2017 год мероприятия в размере 1151620 тысяч тенге, в том числе:";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городском бюджете на 2017 год целевые текущие трансферты из областного бюджета в размере 480090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городском бюджете на 2017 год целевые текущие трансферты из республиканского бюджета в размере 53933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Предусмотреть в городском бюджете на 2017 год целевые трансферты на развитие из республиканского бюджета в размере 1078128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Предусмотреть в городском бюджете на 2017 год кредиты из областного бюджета в размере 375897 тыс. тенге, том числе: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371212 тысяч тенге – на строительство жилого дома по улице Островского, 38 в городе Риддере Восточно-Казахстанской области;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4685 тысяч тенге – на строительство магистральных и внутриквартальных тепловых сетей в 6, 7 микрорайонах города Риддера Восточно-Казахстанской области.";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Предусмотреть в городском бюджете на 2017 год кредиты из Национального фонда Республики Казахстан на реконструкцию и строительство систем тепло-, водоснабжения и водоотведения в размере 642722 тысяч тенге, в том числе:";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"330400 тысяч тенге – на строительство магистральных и внутриквартальных тепловых сетей в 6, 7 микрорайонах города Риддера Восточно-Казахстанской области;";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13-2 следующего содержания: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"13-2. Предусмотреть в городском бюджете на 2017 год возврат трансфертов на компенсацию потерь областного бюджета в связи с изменением законодательства по отчислениям на обязательное социальное медицинское страхование в размере 7296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А.АФАНАСЬЕВ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 сессии Риддерского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7/2-VI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2017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     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6079185,5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2840338,5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914337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914337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636688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636688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1149157,5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673175,5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313066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121662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3163614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3163614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559"/>
        <w:gridCol w:w="1179"/>
        <w:gridCol w:w="1179"/>
        <w:gridCol w:w="5424"/>
        <w:gridCol w:w="3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6647779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356803,7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146697,7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127456,7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120034,7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209868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и населенных пунктах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3014591,1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831829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831829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470989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1981245,4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144750,5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144750,5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1836495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1707451,9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201516,7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201516,7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-сироту и ребенка (детей), оставшегося без попечения родителей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Капительные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91540,7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345736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310053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310053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1087026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774270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772770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      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376374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283209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283209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148420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 информационное пространство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268911,3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45436,5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45436,5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22397,5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65365,8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35871,3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16412,5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уничтожение бродячих собак и кошек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30346,8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30346,8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30346,8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591208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591208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591208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436864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829508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829508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769613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769613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585521,3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647407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647407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647407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647407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647407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61885,7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61885,7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-1154114,8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1154114,8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1018619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1018619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1018619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147381,5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147381,5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