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52c7" w14:textId="fb65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4 мая 2017 года № 233. Зарегистрировано Департаментом юстиции Восточно-Казахстанской области 30 мая 2017 года № 5048. Утратило силу - постановлением акимата Абайского района Восточно-Казахстанской области от 9 октября 2017 года № 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Восточно-Казахстанской области от 09.10.2017 № 287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размеров подушевого финансирования и родительской платы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настоящего постановления возложить на заместителя акима Абайского района Таттибекова Б.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Едилбаев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Абайского района "04"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2017 года № 233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размеров подушевого финансирования и родительской платы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5120"/>
        <w:gridCol w:w="5121"/>
        <w:gridCol w:w="1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на одного воспитанника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24000.0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19354.0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245"/>
        <w:gridCol w:w="2390"/>
        <w:gridCol w:w="2390"/>
        <w:gridCol w:w="1248"/>
        <w:gridCol w:w="2065"/>
        <w:gridCol w:w="480"/>
        <w:gridCol w:w="755"/>
        <w:gridCol w:w="482"/>
      </w:tblGrid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месяц, тенге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24000.0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4000.0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