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973b4" w14:textId="b097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23 декабря 2016 года № 8/3-VІ "О бюджете Абайского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Восточно-Казахстанской области от 7 июня 2017 года № 11/2-VI. Зарегистрировано Департаментом юстиции Восточно-Казахстанской области 16 июня 2017 года № 5084. Утратило силу решением Абайского районного маслихата Восточно-Казахстанской области от 26 марта 2020 года № 45/5-VI.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Абайского районного маслихата Восточно-Казахстанской области от 26.03.2020 </w:t>
      </w:r>
      <w:r>
        <w:rPr>
          <w:rFonts w:ascii="Times New Roman"/>
          <w:b w:val="false"/>
          <w:i w:val="false"/>
          <w:color w:val="ff0000"/>
          <w:sz w:val="28"/>
        </w:rPr>
        <w:t>№ 45/5-VI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30 мая 2017 года № 11/119-VI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 Казахстанского областного маслихата от 9 декабря 2016 года № 8/75-VІ "Об областном бюджете на 2017-2019 годы" (зарегистрировано в Реестре государственной регистрации нормативных правовых актов за № 5053), 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23 декабря 2016 года № 8/3-VІ "О бюджете Абайского района на 2017-2019 годы" (Зарегистрировано в реестре государственной регистрации нормативных правовых актов за № 4811, опубликованного в газете "Абай елі" № 3 от 16 - 23 января 2017 года, № 4 от 24-31 января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"1.Утвердить районный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том числе на 2017 год в следующих объемах: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3 355 331,2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342 575,0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неналоговым поступлениям – 1 611,0 тысяч тенге;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1 605,0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2 962 917,0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свободные остатки бюджетных средств – 46 623,2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3 355 331,2 тысяч тенге;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24 536,0 тысяч тенге, в том числе:       бюджетные кредиты – 34 035,0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9 499,0 тысяч тенге.";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2017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А.Елубаев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Абайского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7 июня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2016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8/3-VІ</w:t>
            </w:r>
          </w:p>
        </w:tc>
      </w:tr>
    </w:tbl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3"/>
        <w:gridCol w:w="564"/>
        <w:gridCol w:w="363"/>
        <w:gridCol w:w="564"/>
        <w:gridCol w:w="4169"/>
        <w:gridCol w:w="2075"/>
        <w:gridCol w:w="79"/>
        <w:gridCol w:w="564"/>
        <w:gridCol w:w="363"/>
        <w:gridCol w:w="564"/>
        <w:gridCol w:w="857"/>
        <w:gridCol w:w="1775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3 355 331,2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342 575,0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165 434,0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165 434,0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149 548,0</w:t>
            </w:r>
          </w:p>
        </w:tc>
      </w:tr>
      <w:tr>
        <w:trPr/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15 886,0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114 962,0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114 962,0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114 962,0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51 862,0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23 965,0</w:t>
            </w:r>
          </w:p>
        </w:tc>
      </w:tr>
      <w:tr>
        <w:trPr/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с физических лиц на земли населенных пунктов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22 490,0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1 712,0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20 778,0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3 812,0</w:t>
            </w:r>
          </w:p>
        </w:tc>
      </w:tr>
      <w:tr>
        <w:trPr/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2 235,0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4 854,0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2 964,0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2 420,0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1 611,0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1 290,0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находящегося в государственной собственности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1 243,4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1 243,4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по бюджетным кредитам (займам), выданным из местного бюджета специализированным организациям, физическим лицам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2 962 917,0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2 962 917,0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2 962 917,0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290 588,0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2 537 874,0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  <w:tr>
        <w:trPr>
          <w:trHeight w:val="30" w:hRule="atLeast"/>
        </w:trPr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46 623,2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91"/>
        <w:gridCol w:w="1036"/>
        <w:gridCol w:w="1036"/>
        <w:gridCol w:w="1036"/>
        <w:gridCol w:w="5131"/>
        <w:gridCol w:w="280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8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3 355 331,2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425 539,3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346 567,9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19 875,0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150 971,0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145 591,0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175 721,9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160 801,9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78 421,4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24 687,0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32 076,4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31 669,4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21 658,0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21 218,0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21 505,0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1 748 905,0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206 528,0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110 145,0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96 383,0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1 416 301,0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107 032,0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1 309 269,0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1 197 576,0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1 194 067,0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111 693,0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126 076,0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13 717,0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31 619,0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75 923,0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282 617,0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71 818,0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67 318,0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42 876,0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22 942,0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7 365,0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15 577,0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174 301,0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53 939,0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8 382,0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Общественные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19 367,0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подготовка и переподготовка безработных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19 740,0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меры по социальной защите граждан в сфере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30 818,0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27 368,0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бюджета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3 341,0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30 630,0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программы 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средств местного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17 608,0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36 498,0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26 334,0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трансфертов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5 478,0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189 361,0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10 700,0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49 045,0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124 388,0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8 103,0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116 285,0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399 040,0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141 060,0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133 520,0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166 483,0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32 028,0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3 293,0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28 735,0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134 455,0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29 982,0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52 515,0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33 240,0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17 202,0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15 788,0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19 275,0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193 771,0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170 186,0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170 186,0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16 024,0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2 728,0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5 680,0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28 614,0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115 140,0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10 638,0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10 518,0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12 947,0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10 897,0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39 330,0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20 364,0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13 450,0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6 914,0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46,6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23 455,3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284,8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23 170,0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кредитов из республиканского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-24 536,0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24 536,0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34 035,0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9 499,0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