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6e29" w14:textId="9136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размеры подушевого финансирования и родительской платы в Аягозском районе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23 июня 2017 года № 438. Зарегистрировано Департаментом юстиции Восточно-Казахстанской области 17 июля 2017 года № 5124. Утратило силу - постановлением акимата Аягозского района Восточно-Казахстанской области от 26 марта 2018 года № 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Аягозского района Восточно-Казахстанской области от 26.03.2018 № 147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</w:t>
      </w:r>
      <w:r>
        <w:rPr>
          <w:rFonts w:ascii="Times New Roman"/>
          <w:b/>
          <w:i w:val="false"/>
          <w:color w:val="000000"/>
          <w:sz w:val="28"/>
        </w:rPr>
        <w:t>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размеры подушевого финансирования и родительской платы в Аягозском районе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Аягозского района от 8 июня 2016 года № 391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в Аягозском районе на 2016 год" (зарегистрировано в Реестре государственной регистрации нормативных правовых актов от 24 июня 2016 года за номером 4578, опубликовано в газете "Аягөз жаңалықтары" за номером 34 (10507) от 23 июня 2016 года).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Б.Нукибаева.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июня 2017 года № 438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рамеры подушевого финансирования и родительской платы в Аягозском районе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8"/>
        <w:gridCol w:w="1578"/>
        <w:gridCol w:w="1305"/>
        <w:gridCol w:w="1306"/>
        <w:gridCol w:w="1306"/>
        <w:gridCol w:w="1035"/>
        <w:gridCol w:w="1579"/>
        <w:gridCol w:w="1306"/>
        <w:gridCol w:w="13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на одного воспитанника в месяц, 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месяц, тенге</w:t>
            </w:r>
          </w:p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  <w:r>
              <w:br/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</w:t>
            </w:r>
            <w:r>
              <w:br/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  <w:r>
              <w:br/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</w:t>
            </w: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