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097c4" w14:textId="76097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и порядка перевозки в общеобразовательные школы детей, проживающих в отдаленных населенных пунктах Аягозского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Аягозского района Восточно-Казахстанской области от 23 июня 2017 года № 439. Зарегистрировано Департаментом юстиции Восточно-Казахстанской области 17 июля 2017 года № 5127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3-1)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2003 года "Об автомобильном транспорте",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перевозок пассажиров и багажа автомобильным транспортом утвержденных Приказом исполняющего обязанности Министра по инвестициям и развитию Республики Казахстан от 26 марта 2015 года № 349 "Об утверждении Правил перевозок пассажиров и багажа автомобильным транспортом" (зарегистрировано в Реестре государственной регистрации нормативных правовых актов за № 11550) акимат Аягозского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схему и порядок перевозки в общеобразовательные школы детей, проживающих в отдаленных населенных пунктах Аягозского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данного постановления возложить на заместителя акима Б. Нукибаева.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Аягозского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июня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439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подвоза в общеобразовательные школы детей, проживающих в отдаленных населенных пунктах Аягозского района 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Порядок перевозок детей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Перевозки детей осуществляются автобусами, микроавтобусами, оборудованными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перевозке пассажиров и багажа автомобильным транспортом.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Перевозчиком детей (далее – Перевозчик) является организация образования, использующая для перевозки принадлежащие ей автобусы, микроавтобусы с соблюдением требований законодательства к перевозкам пассажиров и багажа.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Перед выполнением перевозок Перевозчик оформляет решение об организации перевозки детей приказом, регламентировав в нем обязанности водителя, сопровождающих лиц, маршрут следования и мероприятия по обеспечению безопасности детей.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При неблагоприятных изменениях дорожных или метеорологических условий, создающих угрозу безопасности перевозок, в случаях, предусмотренных действующими нормативными документами о временном прекращении движения автобусов, Перевозчик отменяет рейс и немедленно принимает меры по доведению информации об этом до перевозимых детей.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При неблагоприятных изменениях дорожных условий в иных обстоятельствах (ограничение движения, появление временных препятствий, при которых водитель не может ехать в соответствии с расписанием, не повышая скорости), расписание корректируется в сторону снижения скорости (увеличения времени движения).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На каждый автобус, осуществляющий перевозку детей, Перевозчик назначает ответственных сопровождающих лиц из числа своих сотрудников, прошедших подготовку по методам оказания доврачебной помощи и специальный инструктаж по обеспечению безопасности при перевозке детей.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Инструктаж проводит лицо, ответственное за обеспечение безопасности дорожного движения или эксплуатацию транспортных средств, принадлежащих перевозчику.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Автобусы, предназначенные для перевозки организованных групп детей, должны быть оборудованы проблесковым маячком желтого цвета.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На этих автобусах спереди и сзади должны быть установлены опознавательные знаки "Перевозка детей".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Для перевозки детей допускаются водители: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 возрасте не менее двадцати пяти лет, имеющие водительское удостоверение соответствующей категории и стаж работы водителем не менее пяти лет;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имеющие непрерывный стаж работы в качестве водителя автобуса не менее трех последних лет;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не имевшие в течение последнего года грубых нарушений трудовой дисциплины 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дорожного движения.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Водителю автобуса при перевозке детей не допускается: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следовать со скоростью более 60 км/час;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изменять маршрут следования;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перевозить в салоне автобуса, в котором находятся дети, любой груз, багаж или инвентарь, кроме ручной клади и личных вещей детей;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выходить из салона автобуса при наличии детей в автобусе, в том числе при посадке и высадке детей;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при следовании в автомобильной колонне производить обгон впереди идущего автобуса;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осуществлять движение автобуса задним ходом;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Движение автобуса с места посадки (высадки) водителю разрешается начинать только после сообщения сопровождающего об окончании посадки (высадки) и полного закрытия дверей автобуса.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При подъезде транспортного средства сопровождающие не должны допускать выхода детей ему навстречу и нахождения их у проезжей части.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Сопровождающие подводят детей к месту посадки в организованном порядке (младших детей – построенных попарно). Посадка производится через переднюю дверь автобуса.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15. Сопровождающие обеспечивают надлежащий порядок среди детей во время посадки в автобус и высадки из него, при движении автобуса и во время остановок. 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Посадка детей в автобус производится после полной остановки автобуса на посадочной площадке под руководством сопровождающих и под наблюдением водителя.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Во время поездки сопровождающие не допускают, чтобы дети: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стояли и ходили по салону;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прислонялись к дверям и окнам;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ставили тяжелые и неустойчивые личные вещи на верхние полки;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размещали ручную кладь в проходах и на площадках у входов (выходов);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высовывались в оконные проемы;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выбрасывали из окон мусор и какие-либо иные предметы;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отвлекали водителя от управления транспортным средством, кроме сообщений о ситуации, угрожающей здоровью и жизни пассажиров, направленных на предотвращение несчастного случая;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пользовались аварийным оборудованием в ситуациях, не угрожающих жизни и здоровью пассажиров;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открывали двери;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дрались, толкались, устраивали подвижные игры;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курили, зажигали спички, зажигалки;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распивали спиртные напитки, принимали наркотические, психотропные и токсические вещества.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Высадка детей из автобуса во время стоянок (остановок) осуществляется через переднюю дверь. Первым из автобуса выходит сопровождающий. Во время стоянок (остановок) сопровождающий находится возле передней части автобуса и наблюдает за высадкой детей и за тем, чтобы дети не выбегали на проезжую часть дороги.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При высадке из автобуса каждый из детей переносит личные вещи одной рукой, а другой при спуске по ступенькам должен держаться за поручень. Рюкзаки и сумки, носимые через плечо, учащиеся должны снять с плеч и взять в руки, чтобы не потерять равновесие и не травмировать других пассажиров.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При высадке сопровождающие не допускают, чтобы дети: 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двигаясь к двери, толкались, дрались;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спрыгивали со ступенек;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обходили транспортное средство со стороны проезжей части, выходили на нее;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устраивали подвижные игры вблизи проезжей части.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После высадки сопровождающие: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пересчитывают детей, прибывших к месту назначения;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организованном порядке сопровождают их от места высадки и площадок для стоянки автобусов.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при следовании группы с места высадки пешком обеспечить соблюдение ими требований </w:t>
      </w:r>
      <w:r>
        <w:rPr>
          <w:rFonts w:ascii="Times New Roman"/>
          <w:b w:val="false"/>
          <w:i w:val="false"/>
          <w:color w:val="000000"/>
          <w:sz w:val="28"/>
        </w:rPr>
        <w:t>Правил дорожного движения к пешеходам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5"/>
    <w:bookmarkStart w:name="z58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Заключительные положения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Отношения по перевозкам в общеобразовательные школы детей, проживающих в отдаленных населенных пунктах района, не урегулированные настоящим порядком, регулируются в соответствии с действующим законодательством Республики Казахстан.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Аягозского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июня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439</w:t>
            </w:r>
          </w:p>
        </w:tc>
      </w:tr>
    </w:tbl>
    <w:bookmarkStart w:name="z61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в общеобразовательные школы детей, проживающих в отдаленных населенных пунктах Аягозского района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5800"/>
        <w:gridCol w:w="5824"/>
      </w:tblGrid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Прямой маршрут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Обратный маршрут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Остановка: населенный пункт Старый Майлин Майлинского сельского округа Аягозского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 в 50 метрах от коммунального государственного учреждения "Смешанная общеобразовательная средняя школа № 4" Южного городка города Аягоз.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в 50 метрах от коммунального государственного учреждения "Смешанная общеобразовательная средняя школа № 4" Южного городка города Аягоз;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Остановка: населенный пункт Старый Майлин Майлинского сельского округа Аягозского района.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Остановка: населенный пункт 3 километр города Аягоз Аягозского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 в 50 метрах от коммунального государственного учреждения "Смешанная общеобразовательная средняя школа № 4" Южного городка города Аягоз.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в 50 метрах от коммунального государственного учреждения "Смешанная общеобразовательная средняя школа № 4" Южного городка города Аягоз;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Остановка: населенный пункт 3 километр города Аягоз Аягозского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Остановка: населенный пункт Карабулак Акшаулинского сельского округа Аягозского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 в 50 метрах от коммунального государственного учреждения "Акшаулинская общеобразовательная средняя школа" села Акшаули Акшаулинского сельского округа Аягозского района.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в 50 метрах от коммунального государственного учреждения "Акшаулинская общеобразовательная средняя школа" села Акшаули Акшаулинского сельского округа Аягозского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Остановка: населенный пункт Карабулак Акшаулинского сельского округа Аягозского района.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Остановка: разъез Тансык Тарлаулинского сельского округа Аягозского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 в 50 метрах от коммунального государственного учреждения "Кызылкиянская общеобразовательная средняя школа имени К.Кадыржанова" села Тарлаулы Тарлаулинского сельского округа Аягозского района.</w:t>
            </w:r>
            <w:r>
              <w:br/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Площадка в 50 метрах от коммунального государственного учреждения "Кызылкиянская общеобразовательная средняя школа имени К.Кадыржанова" села Тарлаулы Тарлаулинского сельского округа Аягозского района;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Остановка разъезда Тансык Тарлаулинского сельского округа Аягозского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Остановка: населенный пункт Малтугел Тарбагатайского сельского округа Аягозского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 в 50 метрах от коммунального государственного учреждения "Тарбагатайская общеобразовательная средняя школа" села Тарбагатай Тарбагатайского сельского округа Аягозского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в 50 метрах от коммунального государственного учреждения "Тарбагатайская общеобразовательная средняя школа" села Тарбагатай Тарбагатайского сельского округа Аягозского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Остановка: населенный пункт Малтугел Тарбагатайского сельского округа Аягозского района.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Остановка: населенный пункт Карасу Копинского сельского округа Аягозского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 в 50 метрах от "Площадки для откорма скота" Копинского сельского округа Аягозского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 в 50 метрах от коммунального государственного учреждения "Общеобразовательная средняя школа имени С.Сейфуллина" села Копа Копинского сельского округа Аягозского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в 50 метрах от коммунального государственного учреждения "Общеобразовательная средняя школа имени С.Сейфуллина" села Копа Копинского сельского округа Аягозского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 в 50 метрах от "Площадки для откорма скота" Копинского сельского округа Аягозского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Остановка: населенный пункт Карасу Копинского сельского округа Аягозского района. 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Остановка: населенный пункт 5 ферма Копинского сельского округа Аягозского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Остановка: населенный пункт Старая Копа Копинского сельского округа Аягозского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Площадка в 50 метрах от коммунального государственного учреждения "Общеобразовательная средняя школа имени С.Сейфуллина" села Копа Копинского сельского округа Аягозского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в 50 метрах от коммунального государственного учреждения "Общеобразовательная средняя школа имени С.Сейфуллина" села Копа Копинского сельского округа Аягозского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Остановка: населенный пункт Старая Копа Копинского сельского округа Аягозского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Остановка: населенный пункт 5 ферма Копинского сельского округа Аягозского района. 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Остановка: населенный пункт расположенный на расстоянии 3,5 километров от Баршатасского сельского округа Аягозского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в 50 метрах от коммунального государственного учреждения "Общеобразовательная средняя школа имени О.Менаякулы" села Баршатас Баршатасского сельского округа Аягозского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в 50 метрах от коммунального государственного учреждения "Общеобразовательная средняя школа имени О.Менаякулы" села Баршатас Баршатасского сельского округа Аягозского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Остановка: населенный пункт расположенный на расстоянии 3,5 километров от Баршатасского сельского округа Аягозского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