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7025" w14:textId="a767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акима Бегенского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Бегенского сельского округа Бескарагайского района Восточно-Казахстанской области от 12 мая 2017 года № 2. Зарегистрировано Департаментом юстиции Восточно-Казахстанской области 14 июня 2017 года № 5070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Бегенского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решения акима Бегенского сельского округа: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в селе Бегень и в крестьянском хозяйстве "Ерганат" на животноводческой летней точке Бегенского сельского округа Бескарагайского района" (зарегистрировано в Реестре государственной регистрации нормативных правовых актов за № 4515);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Бегенского сельского округа от 30 марта 2016 года № 1 "Об установлении ограничительных мероприятий в селе Бегень и в крестьянском хозяйстве "Ерганат" на животноводческой летней точке Бегенского сельского округа Бескарагайского района" (зарегистрировано в Реестре государственной регистрации нормативных правовых актов за № 4937).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Асылгожин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