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460d" w14:textId="0654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Ерназаровского сельского округа от 30 марта 2016 года №1 "Об установлении ограничительных мероприятий на территории сел Ерназар и Морозовского лесхоза Ерназаровского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Ерназаровского сельского округа Бескарагайского района Восточно-Казахстанской области от 12 января 2017 года № 2. Зарегистрировано Департаментом юстиции Восточно-Казахстанской области 26 января 2017 года № 4860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, аким Ерназаровского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Ерназаровского сельского округа от 30 марта 2016 года № 1 "Об установлении ограничительных мероприятий на территории сел Ерназар и Морозовского лесхоза Ерназаровского сельского округа Бескарагайского района (опубликовано в районной газете "Бесқарағай тынысы" от 27 апреля 2016 года № 37 (1763) зарегистрирован в Реестре государственной регистрации нормативных правовых актов от 13 апреля 2016 года № 4490).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Ерназаровского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