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6272" w14:textId="df06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Бородулихинского района Восточно-Казахстанской области от 17 ноября 2016 года № 231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7 ноября 2017 года № 208. Зарегистрировано Департаментом юстиции Восточно-Казахстанской области 4 декабря 2017 года № 5308. Утратило силу постановлением акимата Бородулихинского района Восточно-Казахстанской области от 26 марта 2019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Восточно-Казахстанской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17 ноября 2016 года № 231 "Об установлении квоты рабочих мест для инвалидов" (зарегистрировано в Реестре государственной регистрации нормативных правовых актов за № 4781, опубликовано в районных газетах "Аудан тынысы", "Пульс района")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"07"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2"/>
        <w:gridCol w:w="7428"/>
      </w:tblGrid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организаций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рабочих мест (%)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