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a3063" w14:textId="82a30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Глубоковского районного маслихата от 21 декабря 2016 года № 8/2-VI "О бюджете Глубоковского района на 2017-2019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Глубоковского районного маслихата Восточно-Казахстанской области от 29 августа 2017 года № 14/2-VI. Зарегистрировано Департаментом юстиции Восточно-Казахстанской области 8 сентября 2017 года № 5197. Утратило силу решением Глубоковского районного маслихата Восточно-Казахстанской области от 23 декабря 2019 года № 37/2-VI.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Глубоковского районного маслихата Восточно-Казахстанской области от 23.12.2019 </w:t>
      </w:r>
      <w:r>
        <w:rPr>
          <w:rFonts w:ascii="Times New Roman"/>
          <w:b w:val="false"/>
          <w:i w:val="false"/>
          <w:color w:val="ff0000"/>
          <w:sz w:val="28"/>
        </w:rPr>
        <w:t>№ 37/2-VI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15 августа 2017 года № 13/146-VI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9 декабря 2016 года № 8/75-VI "Об областном бюджете на 2017-2019 годы"" (зарегистрировано в Реестре государственной регистрации нормативных правовых актов № 5170) Глубоковский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Глубоковского районного маслихата от 21 декабря 2016 года № 8/2-VI "О бюджете Глубоковского района на 2017-2019 годы" (зарегистрировано в Реестре государственной регистрации нормативных правовых актов за № 4796, опубликовано 10 января 2017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Глубоковского района на 2017-2019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2017 год в следующих объемах: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5274558,2 тысяч тенге, в том числе: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2025899,5 тысяч тенге;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3272,2 тысячи тенге;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30966 тысяч тенге;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3214420,5 тысяч тенге;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5518809 тысяч тенге;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125568 тысяч тенге, в том числе: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149754 тысячи тенге;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24186 тысяч тенге;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-369818,8 тысяч тенге;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–369818,8 тысяч тенге, в том числе: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149754 тысячи тенге;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24186 тысяч тенге;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244250,8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Учесть в районном бюджете целевые трансферты из областного бюджета в сумме 500018,5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Утвердить резерв местного исполнительного органа района на 2017 год в сумме 38832,6 тысячи тенге.";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2017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Фараджев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Глубоковского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Баймульдинов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августа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21 декабря 2016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8/2-VI</w:t>
            </w:r>
          </w:p>
        </w:tc>
      </w:tr>
    </w:tbl>
    <w:bookmarkStart w:name="z30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Глубоковского района на 2017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1235"/>
        <w:gridCol w:w="796"/>
        <w:gridCol w:w="5369"/>
        <w:gridCol w:w="41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5274558,2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2060137,7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2025899,5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830386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830386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530863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530863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567822,5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404427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139902,5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84416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29688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3272,2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1262,2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30966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30966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29699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3214420,5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3214420,5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3214420,5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550"/>
        <w:gridCol w:w="1159"/>
        <w:gridCol w:w="1159"/>
        <w:gridCol w:w="5742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5518809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564563,5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466897,5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18395,8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17976,8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137758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136319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310743,7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284227,2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26516,5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31182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31182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25056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41729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27958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89225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3603712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359965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359965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161449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198516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3042347,2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2975363,2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2748014,2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227349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66984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66984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201399,8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201399,8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11502,8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65928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96484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369028,6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Өрлеу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305585,1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305585,1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132887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27165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610,1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38869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71607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54124,5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54124,5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37109,5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155030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101981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100981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91981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51448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48048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45848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329493,1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158122,3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158122,3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158122,3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25511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25511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81956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71956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61841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63903,8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25786,5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9940,9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15695,6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38117,3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22786,3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103582,8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70806,8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52285,8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19079,8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74860,5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74860,5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74860,5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74860,5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76021,9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76021,9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37189,3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37189,3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38832,6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38832,6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136168,4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136168,4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136168,4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31822,1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использованных не по целевому назначению целевых трансфертов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9328,8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93485,8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1531,7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125568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149754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149754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149754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149754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149754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-369818,8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369818,8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149754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149754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149754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149754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244250,8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244250,8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244250,8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августа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21 декабря 2016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8/2-VI</w:t>
            </w:r>
          </w:p>
        </w:tc>
      </w:tr>
    </w:tbl>
    <w:bookmarkStart w:name="z3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Затраты по программам акимов поселков и сельских округов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5"/>
        <w:gridCol w:w="1457"/>
        <w:gridCol w:w="3195"/>
        <w:gridCol w:w="3039"/>
        <w:gridCol w:w="3784"/>
      </w:tblGrid>
      <w:tr>
        <w:trPr>
          <w:trHeight w:val="30" w:hRule="atLeast"/>
        </w:trPr>
        <w:tc>
          <w:tcPr>
            <w:tcW w:w="8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4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поселков и сельских округов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на 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по реализации мер по содействию экономическому развитию регионов в рамках Программы развития регионов до 2020 года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123001000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123022000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123040000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ГУ "Аппарат акима поселка Алтайский" 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12549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поселка Белоусовка"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29135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Бобровского сельского округа"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15862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поселка Верхнеберезовский"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15441,3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885,6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Веселовского сельского округа"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16006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ГУ "Аппарат акима поселка Глубокое" 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21831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3860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Калининского сельского округа"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14894,5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Кировского сельского округа"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18136,9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3718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Кожоховского сельского округа"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15531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4073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1780,1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Красноярского сельского округа"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17215,4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3852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Куйбышевского сельского округа"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14366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Малоубинского сельского округа"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13405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4109,5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Опытнопольского сельского округа"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14509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Секисовского сельского округа"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16541,1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Ушановского сельского округа"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16290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Фрунзенского сельского округа"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16197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Черемшанского сельского округа"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16317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284227,2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26516,5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37189,3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августа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21 декабря 2016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8/2-VI</w:t>
            </w:r>
          </w:p>
        </w:tc>
      </w:tr>
    </w:tbl>
    <w:bookmarkStart w:name="z36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трансфертов органам местного самоуправления </w:t>
      </w:r>
    </w:p>
    <w:bookmarkEnd w:id="25"/>
    <w:bookmarkStart w:name="z37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между акимами поселков и сельских округов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0"/>
        <w:gridCol w:w="2330"/>
        <w:gridCol w:w="3442"/>
        <w:gridCol w:w="850"/>
        <w:gridCol w:w="2094"/>
        <w:gridCol w:w="2264"/>
      </w:tblGrid>
      <w:tr>
        <w:trPr/>
        <w:tc>
          <w:tcPr>
            <w:tcW w:w="1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поселков и сельских округов</w:t>
            </w:r>
          </w:p>
        </w:tc>
        <w:tc>
          <w:tcPr>
            <w:tcW w:w="3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ГУ "Аппарат акима поселка Алтайский" 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поселка Белоусовка"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Бобровского сельского округа"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поселка Верхнеберезовский"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2445,4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Веселовского сельского округа"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ГУ "Аппарат акима поселка Глубокое" 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25578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Калининского сельского округа"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Кировского сельского округа"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9142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Кожоховского сельского округа"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Красноярского сельского округа"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Куйбышевского сельского округа"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1559,4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Малоубинского сельского округа"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Опытнопольского сельского округа"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5866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Секисовского сельского округа"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Ушановского сельского округа"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Фрунзенского сельского округа"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2924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Черемшанского сельского округа"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 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93485,8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