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b78" w14:textId="c4a5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Черногорка Кировского сельского округа Глубоковского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Кировского сельского округа Глубоковского района Восточно-Казахстанской области от 30 октября 2017 года № 3. Зарегистрировано Департаментом юстиции Восточно-Казахстанской области 10 ноября 2017 года № 5276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Черногорка, аким Кировского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Черногорка Кировского сельского округа, Глубоковского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Центральная;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Достық;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Еңбек;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4 – улица Бірлік.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Кировского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Жумагулов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