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bee5" w14:textId="7f8be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22 декабря 2016 года № 9/66-VІ "О бюджете Жарминского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6 декабря 2017 года № 16/135-VI. Зарегистрировано Департаментом юстиции Восточно-Казахстанской области 8 декабря 2017 года № 5327.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23 ноября 2017 года № 15/172-VІ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8/75-VІ "Об областном бюджете на 2017-2019 годы" (зарегистрировано в Реестре государственной регистрации нормативных правовых актов за № 5293)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22 декабря 2016 года № 9/66-VІ "О бюджете Жарминского района на 2017-2019 годы" (зарегистрировано в Реестре государственной регистрации нормативных правовых актов за № 4799, опубликовано в газете "Қалба тынысы" от 20 января 2017 года № 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5724080,0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1655064,0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4724,9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154055,1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3910236,0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5753390,7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695069,0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710702,0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15633,0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-724379,7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724379,7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16/135-VI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декабря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9/66-VІ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"/>
        <w:gridCol w:w="542"/>
        <w:gridCol w:w="841"/>
        <w:gridCol w:w="542"/>
        <w:gridCol w:w="841"/>
        <w:gridCol w:w="6620"/>
        <w:gridCol w:w="27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5724080,0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1655064,0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726050,0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726050,0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689655,0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574980,0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574980,0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574980,0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оказание услуги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154055,1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149860,1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149495,1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149495,1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продажу права аренды земельных участков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3910236,0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3910236,0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3910236,0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319201,0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3588535,0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522"/>
        <w:gridCol w:w="1100"/>
        <w:gridCol w:w="1101"/>
        <w:gridCol w:w="1101"/>
        <w:gridCol w:w="4974"/>
        <w:gridCol w:w="26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5753390,7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701199,3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152190,0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421493,0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3440971,0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283092,0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283092,0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2916488,0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2744106,0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2738605,0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417346,2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306108,5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306108,5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384525,8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191764,8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191764,8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191764,8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98544,5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98544,5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98544,5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695069,0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633541,0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-724379,7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724379,7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