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8dd4" w14:textId="42b8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Кенсай Кенсайского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Кенсайского сельского округа Зайсанского района Восточно-Казахстанской области от 4 августа 2017 года № 5. Зарегистрировано Департаментом юстиции Восточно-Казахстанской области 21 августа 2017 года № 5173. Утратило силу - решением акима Кенсайского сельского округа Зайсанского района Восточно-Казахстанской области от 16 февраля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Кенсайского сельского округа Зайсанского района Восточно-Казахстанской области от 16.02.2018 № 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Зайсанского района № 253 от 04 июля 2017 года аким Кенсайского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в селе Кенсай Кенсайского сельского округа в связи с возникновением бруцеллеза крупного рогатого скота.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Кенсайского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Тауасаров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