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2388" w14:textId="e152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утравшим силу решение акима Кенсайского селького округа Зайсанского района от 18 марта 2017 года № 4 "Об установлении органичительных мероприяти селе Жарсу Кенсайского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17 ноября 2017 года № 8. Зарегистрировано Департаментом юстиции Восточно-Казахстанской области 30 ноября 2017 года № 5305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апреля 2016 года "О правовых актах" и на основании представления главного государственного ветеринарного-санитарного инспектора Зайсанского района от 19 октября 2017 года № 369, аким Кенсайского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Кенсайского сельского округа Зайсанского района от 18 марта 2017 года № 4 "Об установлении ограничительных мероприятий в селе Жарсу Кенсайского сельского округа" (зарегистрировано в Реестре государственных регистрации нормативных правовых актов №4968, опубликовано 29 апреля 2017 года в районной газете "Достық")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деиствие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Н.Ашимханова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