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9b49" w14:textId="9299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2016 года № 8/55-VІ "О бюджете Катон-Карагайского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марта 2017 года № 9/77-VI. Зарегистрировано Департаментом юстиции Восточно-Казахстанской области 7 апреля 2017 года № 4940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 "Об областном бюджете на 2017-2019 годы" (зарегистрировано в Реестре государственной регистрации нормативных правовых актов за номером 4912),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2016 года № 8/55-VІ "О бюджете Катон-Карагайского района на 2017-2019 годы" (зарегистрировано в Реестре государственной регистрации нормативных правовых актов за номером 4812, опубликовано в газетах "Луч" от 27 января, от 3, 10, 17 февраля 2017 года за № 4, № 5, № 6,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бюджет Катон-Карагайского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4 621 239,8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639 966,0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12 841,0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3 959 782,8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4 660 901,6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93 806,0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108 912,0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15 106,0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- 133 467,8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133 467,8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9/77-VI от 28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316"/>
        <w:gridCol w:w="1316"/>
        <w:gridCol w:w="4556"/>
        <w:gridCol w:w="3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111"/>
        <w:gridCol w:w="1111"/>
        <w:gridCol w:w="6253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необхо-димых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9/77-VI от 28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год, финансируемых из местного бюджета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426"/>
        <w:gridCol w:w="1426"/>
        <w:gridCol w:w="8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необхо-димых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9/77-VI от 28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513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9/77-VI от 28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163"/>
        <w:gridCol w:w="1163"/>
        <w:gridCol w:w="6310"/>
        <w:gridCol w:w="2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9/77-VI от 28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8/55-V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1654"/>
        <w:gridCol w:w="1654"/>
        <w:gridCol w:w="378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финансов Катон-Карагайского района"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Улкен Нарынского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Новохайрузовского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Алтынбельского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Солоновского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Ново-Поляковского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Солдатовского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Катон-Карагайского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Урыльского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Коробихинского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