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335d" w14:textId="8463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Катон-Карагайского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13 апреля 2017 года № 10/87-VI. Зарегистрировано Департаментом юстиции Восточно-Казахстанской области 18 мая 2017 года № 5021. Утратило силу - решением Катон-Карагайского районного маслихата Восточно-Казахстанской области от 13 апреля 2018 года № 17/156-VI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Катон-Карагайского районного маслихата Восточно-Казахстанской области от 13.04.2018 № 17/156-VI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противодействия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14637),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государственного учреждения "Аппарат Катон-Карагайского районного маслихата".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Елюбаева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Бралинов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апреля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10/87-VІ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Катон-Карагайского районного маслихата"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Настоящая методика оценки деятельности административных государственных служащих корпуса "Б" Государственного учреждения "Аппарат Катон-Карагайского районного маслихата" (далее – Методика) разработана в соответствии с подпунктом 7)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33 Закона Республики Казахстан от 23 ноября 2015 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 декабря 2016 года №110 "О некоторых вопросах оценки деятельности административных государственных служащих" (зарегистрирован в Министерстве юстиции Республики Казахстан 31 декабря 2016 года №14637) и определяет алгоритм оценки деятельности административных государственных служащих корпуса "Б" Государственного учреждения "Аппарат Катон-Карагайского районного маслихата" (далее – служащие корпуса "Б").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Оценка деятельности служащих корпуса "Б" (далее – оценка) проводится для определения эффективности и качества их работы.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Оценка проводится по результатам деятельности служащего корпуса "Б" на занимаемой должности: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 итогам года (годовая оценка) – не позднее двадцать пятого декабря оцениваемого года.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Годовая оценка складывается из: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средней оценки служащего корпуса "Б" за отчетные кварталы;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главный специалист по кадровой работе аппарата Катон-Карагайского районного маслихата (далее – главный специалист по кадровой работе) согласно, своей функциональной обязанности организует работу Комиссии.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Заседание Комиссии по оценке считается правомочным, если на нем присутствовали не менее двух третей ее состава.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распоряжение о создании комиссии по оценке.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Решение Комиссии по оценке принимается открытым голосованием.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главный специалист по кадровой работе. Секретарь Комиссии по оценке не принимает участие в голосовании.</w:t>
      </w:r>
    </w:p>
    <w:bookmarkEnd w:id="22"/>
    <w:bookmarkStart w:name="z2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2. Составление индивидуального плана работы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Индивидуальный план составляется в двух экземплярах. Один экземпляр передается главному специалисту по кадровой работе. Второй экземпляр находится у непосредственного руководителя служащего корпуса "Б".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3. Подготовка к проведению оценки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Главный специалист по кадровой работе формирует график проведения оценки по согласованию с председателем Комиссии по оценке.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4. Квартальная оценка исполнения должностных обязанностей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Оценка исполнения должностных обязанностей складывается из базовых, поощрительных и штрафных баллов.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Базовые баллы устанавливаются на уровне 100 баллов за выполнение служащим своих должностных обязанностей.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Штрафные баллы выставляются за нарушения исполнительской и трудовой дисциплины.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главного специалиста ответственного за документооборот аппарата Катон-Карагайского районного маслихата (далее – главный специалист ответственный за документооборот) согласно, своей функциональной обязанности и непосредственного руководителя служащего корпуса "Б".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К нарушениям трудовой дисциплины относятся: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опоздания на работу без уважительной причины;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нарушения служащими служебной этики.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главного специалиста по кадровой работе и непосредственного руководителя служащего корпуса "Б".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 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Непосредственный руководитель с учетом представленных главным специалистом по кадровой работе, главным специалистом ответственного за документооборот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кв.=100 + а – в,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кв. - квартальная оценка;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Итоговая квартальная оценка выставляется по следующей шкале: менее 80 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5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5. Годовая оценка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 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Оценка выполнения индивидуального плана работы выставляется по следующей шкале: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После согласования непосредственным руководителем оценочный лист заверяется служащим корпуса "Б".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главным специалистом по кадровой работе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Итоговая годовая оценка служащего корпуса "Б" вычисляется главным специалистом по кадровой работе не позднее пяти рабочих дней до заседания Комиссии по оценке по следующей формуле: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год = 0,4 * ∑кв.+0,6 * ∑ ИП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год – годовая оценка;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∑ кв. 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∑ ИП – оценка выполнения индивидуального плана работы (среднеарифметическое значение).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6"/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6. Рассмотрение результатов оценки Комиссией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Главный специалист по кадровой работе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специалист по кадровой работе предоставляет на заседание Комиссии следующие документы: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заполненные оценочные листы;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должностная инструкция служащего корпуса "Б";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Комиссия рассматривает результаты квартальных и годовой оценки и принимает одно из следующих решений: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утвердить результаты оценки;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пересмотреть результаты оценки.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 Главный специалист по кадровой работе ознакамливает служащего корпуса "Б" с результатами оценки в течение двух рабочих дней со дня ее завершения.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главным специалистом по кадровой работе в произвольной форме составляется акт об отказе от ознакомления.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 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главного специалиста по кадровой работе.</w:t>
      </w:r>
    </w:p>
    <w:bookmarkEnd w:id="90"/>
    <w:bookmarkStart w:name="z9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7. Обжалование результатов оценки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 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 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 Служащий корпуса "Б" вправе обжаловать результаты оценки в суде.</w:t>
      </w:r>
    </w:p>
    <w:bookmarkEnd w:id="95"/>
    <w:bookmarkStart w:name="z98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 8. Принятие решений по результатам оценки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 Результаты оценки являются основаниями для принятия решений по выплате бонусов и обучению.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 Бонусы выплачиваются служащим корпуса "Б" с результатами оценки "превосходно" и "эффективно".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 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 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 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 Результаты оценки деятельности служащих корпуса "Б" вносятся в их послужные списки.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маслихата".</w:t>
            </w:r>
          </w:p>
        </w:tc>
      </w:tr>
    </w:tbl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4"/>
    <w:bookmarkStart w:name="z10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маслихата".</w:t>
            </w:r>
          </w:p>
        </w:tc>
      </w:tr>
    </w:tbl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13"/>
    <w:bookmarkStart w:name="z11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____________________квартал ____ года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584"/>
        <w:gridCol w:w="1375"/>
        <w:gridCol w:w="1377"/>
        <w:gridCol w:w="792"/>
        <w:gridCol w:w="1350"/>
        <w:gridCol w:w="2342"/>
        <w:gridCol w:w="2342"/>
        <w:gridCol w:w="281"/>
        <w:gridCol w:w="84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маслихата".</w:t>
            </w:r>
          </w:p>
        </w:tc>
      </w:tr>
    </w:tbl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0"/>
    <w:bookmarkStart w:name="z126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742"/>
        <w:gridCol w:w="2270"/>
        <w:gridCol w:w="473"/>
        <w:gridCol w:w="477"/>
        <w:gridCol w:w="4402"/>
        <w:gridCol w:w="967"/>
        <w:gridCol w:w="989"/>
      </w:tblGrid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маслихата".</w:t>
            </w:r>
          </w:p>
        </w:tc>
      </w:tr>
    </w:tbl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134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(наименование государственного органа) </w:t>
      </w:r>
      <w:r>
        <w:br/>
      </w:r>
      <w:r>
        <w:rPr>
          <w:rFonts w:ascii="Times New Roman"/>
          <w:b/>
          <w:i w:val="false"/>
          <w:color w:val="000000"/>
        </w:rPr>
        <w:t xml:space="preserve">____________________________________________________________________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 ______________________________________________________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