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74df" w14:textId="d767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Каратогай Калгутинского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Калгутинского сельского округа Курчумского района Восточно-Казахстанской области от 7 августа 2017 года № 02. Зарегистрировано Департаментом юстиции Восточно-Казахстанской области 4 сентября 2017 года № 5187. Утратило силу решением акима Калгутинского сельского округа Курчумского района Восточно-Казахстанской области от 24 апреля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Калгутинского сельского округа Курчумского района Восточно-Казахстанской области от 24.04.2019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от 13 июля 2017 года № 504, вр.и.о акима Калгутинского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Каратогай Калгутинского сельского округа Курчумского района в связи с возникновением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Вр.и.о акима Калгутинского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Аубакирова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