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46e0" w14:textId="e6e4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23 декабря 2016 года № 9-2 "О бюджете Кокпектинского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июня 2017 года № 12-2. Зарегистрировано Департаментом юстиции Восточно-Казахстанской области 16 июня 2017 года № 5075. Утратило силу решением Кокпектинского районного маслихата Восточно-Казахстанской области от 6 марта 2019 года № 33-3/1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Казахстанского областного маслихата от 9 декабря 2016 года № 8/75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VI "Об областном бюджете на 2017-2019 годы" (зарегистрировано в Реестре государственной регистрации нормативных правовых актов за № 5053),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2017-2019 годы" от 23 декабря 2016 года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 (зарегистрировано в Реестре государственной регистрации нормативных правовых актов за № 4808, опубликовано в газете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от 22 января 2017 года № 4, от 29 января 2017 года № 5, от 12 февраля 2017 года № 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4 708 657,3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874 378,0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15 622,0 тысяч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бюджетным кредитам – 23,8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3 628 732,0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– 3 276 408,0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17 301,0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4 700 504,7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23,8 тысяч тенге;";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районном бюджете на 2017 год целевые текущие трансферты из областного бюджета в размере 34 809,0 тысяч тенге на социальную помощь отдельным категориям нуждающихся граждан.";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Учесть в районном бюджете на 2017 год целевые текущие трансферты из областного бюджета в размере 274 162,0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609"/>
        <w:gridCol w:w="6992"/>
        <w:gridCol w:w="3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4 708 657,3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874 378,0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3 628 732,0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853"/>
        <w:gridCol w:w="5742"/>
        <w:gridCol w:w="3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4 700 504,7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622 703,5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487 766,7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115 937,1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114 339,1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356 460,6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344 580,6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133 076,8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30 971,9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2 946 881,6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345 444,5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167 542,5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2 392 972,7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2 278 571,8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76 785,6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208 464,4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309 503,3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219 530,3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54 764,8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83 027,4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220 196,2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122 339,8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36 779,2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27 746,2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155 110,7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130 833,4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13 222,3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13 082,3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174 065,1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развитие регионов до 2020 года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-11 985,4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9-2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7073"/>
        <w:gridCol w:w="4338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(до 50%) стоимости сельскохозяйственных животных, направляемых на санитарный убой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применение ветеринарных препаратов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временное хранение ветеринарных препаратов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школ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129 723,0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и учебно-методической литературы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командировочные расходы учителям языковых дисциплин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посещение школьниками выставки ЭКСПО - 2017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обучение рабочих кадров по востребованным профессиям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управления очередью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