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1d6f" w14:textId="0981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2017 года № 11-9. Зарегистрировано Департаментом юстиции Восточно-Казахстанской области 5 мая 2017 года № 5010. Утратило силу - решением Тарбагатайского районного маслихата Восточно-Казахстанской области от 30 марта 2018 года № 23-6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 марта 2018 года </w:t>
      </w:r>
      <w:r>
        <w:rPr>
          <w:rFonts w:ascii="Times New Roman"/>
          <w:b w:val="false"/>
          <w:i w:val="false"/>
          <w:color w:val="ff0000"/>
          <w:sz w:val="28"/>
        </w:rPr>
        <w:t>№ 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(зарегистрированный в Реестре государственной регистрации нормативных правовых актов за номером № 14637) маслихат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государственного учреждения "Аппарат маслихата Тарбагатайского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28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Тарбагатайского района"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1.Настоящая методика оценки деятельности административных государственных служащих корпуса "Б" государственного учреждения "Аппарат маслихата Тарбагатайского района 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(зарегистрированный в Реестре государственной регистрации нормативных правовых актов за номером № 14637) и определяет алгоритм оценки деятельности административных государственных служащих корпуса "Б" государственного учреждения "Аппарат маслихата Тарбагатайского района 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корпуса "Б"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секретарем маслихата Тарбагатайского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района, создается Комиссия по оценке, рабочим органом которой является отдел организационной работы государственного учреждения "Аппарат маслихата Тарбагатайского района" (далее - отдел).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отсутствующего члена или председателя Комиссии по оценке осуществляется по решению секретаря маслихата Тарбагатайского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путем внесения изменения в распоряжение о создании комиссии по оценке.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по оценке является главный специалист государственного учреждения "Аппарат маслихата Тарбагатайского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 (далее – главный специалист). Секретарь Комиссии по оценке не принимает участие в голосовании.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настоящей Методике.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специалисту. Второй экземпляр находится у руководителя структурного подразделения служащего корпуса "Б".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формирует график проведения оценки по согласованию с председателем Комиссии по оценке.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и непосредственного руководителя служащего корпуса "Б".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и непосредственного руководителя служащего корпуса "Б".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сведений о фактах нарушения служащим корпуса "Б" трудовой и исполнительской дисциплины, рассматривает оценочный лист на предмет достоверности, представленных в нем сведений, вносит в него корректировки (в случае наличия) и согласовывает его.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достоверности, представленных в нем сведений, вносит в него корректировки (в случае наличия) и согласовывает его.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не позднее пяти рабочих дней до заседания Комиссии по оценке по следующей формуле: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годовая оценка;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оценка выполнения индивидуального плана работы (среднеарифметическое значение).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предоставляет на заседание Комиссии следующие документы: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отделе.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2"/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</w:tr>
    </w:tbl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bookmarkStart w:name="z11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"Аппарат маслихата Тарбагатайского района"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0"/>
        <w:gridCol w:w="6350"/>
      </w:tblGrid>
      <w:tr>
        <w:trPr>
          <w:trHeight w:val="30" w:hRule="atLeast"/>
        </w:trPr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2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1"/>
    <w:bookmarkStart w:name="z12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служащего:________________________________________________________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</w:tr>
    </w:tbl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5"/>
        <w:gridCol w:w="6455"/>
      </w:tblGrid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района"</w:t>
            </w:r>
          </w:p>
        </w:tc>
      </w:tr>
    </w:tbl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 (годовая) и оцениваемый период (квартал и (или) год)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 Дата: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