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18ea" w14:textId="d9d1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поселка Касыма Кайсенова и села Мамай батыр Уланского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30 марта 2017 года № 91. Зарегистрировано Департаментом юстиции Восточно-Казахстанской области 03 мая 2017 года № 4999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границы оценочных зон и поправочные коэффициенты к базовым ставкам платы за земельные участки в поселке Касыма Кайсенова и в селе Мамай батыр Уланского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Бережной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поселке Касыма Кайсенова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194"/>
        <w:gridCol w:w="6997"/>
      </w:tblGrid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зоны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Поправочные коэффициенты к базовой ставке платы за земельные участки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Границы зон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часть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2-я очередь строительства, расположенная на северо-западе от центральной части поселка Касым Кайсенов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юго-западная часть промышленная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4-я очередь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4-я очередь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селе Мамай батыр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1676"/>
        <w:gridCol w:w="9164"/>
      </w:tblGrid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зоны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Поправочные коэффициенты к базовой ставке платы за земельные участки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Границы зон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относится центральная часть села Мамай батыр, которая расположена к югу от улицы Горная до улицы Панфилова с северной стороны, и от улицы Ленина с восточной стороны до улицы Юбилейная с западной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вошли два района села Мамай батыр: западнее от улицы Юбилейная и вторая часть восточнее улицы Ленина, до береговых строений вдоль реки Аблакетка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из четырех частей села Мамай батыр: это окраина села в северо-восточной части улицы Панфилова, улицы Королева, улицы Селезневка, в южной части села – улицы Горная, улицы Заимка, и селитебная территория по правому и левому берегу реки Аблакетка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состоит из земельных массивов занятых промышленными объектами на территории села Мамай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села Мамай батыр, расположенная к северу и к югу от основной застройки, представленная землями сельскохозяйственного использования; резервными и иными, не вовлеченными в градостроительную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