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0cf0" w14:textId="96f0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Урджарского района от 12 июля 2016 года № 374 "Об определении мест для осуществления выездной торговли по Урджарскому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6 ноября 2017 года № 316. Зарегистрировано Департаментом юстиции Восточно-Казахстанской области 28 ноября 2017 года № 5291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12 июля 2016 года № 374 "Об определении мест для осуществления выездной торговли по Урджарскому району (зарегистрирован в Реестре государственной регистрации нормативных правовых актов за № 4639 от 10 августа 2016 года, опубликовано в газете "Уакыт тынысы/ Пульс времени" от 29 августа 2016 года № 121-122).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отдела предпринимательства и сельского хозяйства Т. Шоманова.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