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47ea" w14:textId="1154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период избирательных кампаний по Шемонаихинскому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17 августа 2017 года № 209. Зарегистрировано Департаментом юстиции Восточно-Казахстанской области 20 сентября 2017 года № 5215. Утратило силу постановлением акимата Шемонаихинского района Восточно-Казахстанской области от 4 мая 2019 года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Шемонаихинского района Восточно-Казахстанской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в период избирательных кампаний по Шемонаихинскому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административно-территориальных единиц Шемонаихинского района оснастить определенные места стендами, щитами, тумбами.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Шемонаихинского района от 28 февраля 2011 года № 319 "Об определении мест для размещения агитационных печатных материалов по Шемонаихинскому району" (зарегистрировано в Реестре государственной регистрации нормативных правовых актов за № 5-19-143, опубликован в газете "ЛЗ Сегодня" № 10 от 11ммарта22011ггода).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заместителяаакимаррайонаЛЛисинуВВ.В.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Шемонаихинской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Шемонаихинскому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884"/>
        <w:gridCol w:w="10158"/>
      </w:tblGrid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населенного пункта
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для размещения агитационных печатных материалов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</w:tr>
      <w:tr>
        <w:trPr>
          <w:trHeight w:val="30" w:hRule="atLeast"/>
        </w:trPr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кафе "Атамекен", улица Урицкого, 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товарищества с ограниченной ответственностью "Аптека 10", улица Астафьева, 63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"Отдел занятости и социальных программ Шемонаихинского района", улица Молодежная, 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казенного предприятия "Детский сад "Аленушка" государственного учреждения "Отдел образования Шемонаихинского района" акимата Шемонаихинского района", улица Победы,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районного узла телекоммуникаций, улица Интернациональная, 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учреждения Гуманитарно-технический колледж, улица Жукова, 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"Барашевская основная средняя школа" отдела образования Шемонаихинского района", улица Целинная, 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"Ново-Ильинская основная средняя школа" отдела образования Шемонаихинского района", улица Центральная, 96</w:t>
            </w:r>
          </w:p>
        </w:tc>
      </w:tr>
      <w:tr>
        <w:trPr>
          <w:trHeight w:val="30" w:hRule="atLeast"/>
        </w:trPr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коммунального государственного учреждения "Первомайский центр оказания специальных социальных услуг" Управления координации занятости и социальных программ Восточно-Казахстанской области", улица Металлургов, 1А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"Первомайский комплекс "Общеобразовательная средняя школа – детский сад имени Д.М. Карбышева" отдела образования Шемонаихинского района", улица Металлургов,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учебно-производственного комбината, улица Юбилейная, 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магазина "Центральный", улица Южная, 8 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воинской части 6699 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магазина "Хлебный", улица Советская, 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крестьянского хозяйства "Заря", бригада № 3, улица Дальняя,1 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Дома культуры села Камышинка коммунального государственного казенного предприятия "Дом культуры акимата Шемонаихинского района", улица Дружбы, 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медицинского пункта села Кенюхово коммунального государственного казенного предприятия "Шемонаихинская центральная районная больница" Управления здравоохранения Восточно-Казахстанской области, улица Советская, 36 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"Пруггеровская основная средняя школа" отдела образования Шемонаихинского района", улица Школьная, 25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Дома культуры села Сугатовка коммунального государственного казенного предприятия "Дом культуры акимата Шемонаихинского района", улица Ленина,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</w:t>
            </w:r>
          </w:p>
        </w:tc>
      </w:tr>
      <w:tr>
        <w:trPr>
          <w:trHeight w:val="30" w:hRule="atLeast"/>
        </w:trPr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Верх-Убинского сельского округа", переулок Совхозный, 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Дома культуры села Верх-Уба коммунального государственного казенного предприятия "Дом культуры акимата Шемонаихинского района", улица Мира, 4А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коммунального государственного учреждения "Верх-Убинское лесное хозяйство" Управления природных ресурсов и регулирования природопользования Восточно-Казахстанской области", улица Кирова, 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магазина "Продукты", улица Центральная, 19 (по согласованию)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"Большереченская общеобразовательная средняя школа" отдела образования Шемонаихинского района", улица Октябрьская, 20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Дома культуры села Волчанка коммунального государственного казенного предприятия "Дом культуры акимата Шемонаихинского района", улица Победы, 10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казенного предприятия "Дом творчества акимата Шемонаихинского района", улица Полевая,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</w:tr>
      <w:tr>
        <w:trPr>
          <w:trHeight w:val="30" w:hRule="atLeast"/>
        </w:trPr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административному зданию товарищества с ограниченной ответственностью "Выдрихинское", улица Центральная, 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коммунального государственного учреждения "Санаторий "Уба" государственного учреждения "Управление координации занятости и социальных программ Восточно-Казахстанской области", улица Центральная, 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машинотракторной мастерской товарищества с ограниченной ответственностью "Выдрихинское", улица Центральная, 204А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отделения № 1 товарищества с ограниченной ответственностью "Выдрихинское", улица Целинная, 1А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отделения № 2 товарищества с ограниченной ответственностью "Выдрихинское", улица Новая, 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"Выдрихинский комплекс "Общеобразовательная средняя школа - детский сад" имени А.С. Иванова" отдела образования Шемонаихинского района", улица Иванова, 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магазина "Колос", улица Школьная, 5 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Дома культуры села Зевакино коммунального государственного казенного предприятия "Дом культуры акимата Шемонаихинского района", улица Ленина, 61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Убинка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здании товарищества с ограниченной ответственностью "ВК Житница", улица Ленина, 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товарищества с ограниченной ответственностью "Коневское", улица Молодежная, 2 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"Шемонаихинская центральная районная библиотека" государственного учреждения "Отдел культуры и развития языков Шемонаихинского района", улица Школьная, 9</w:t>
            </w:r>
          </w:p>
        </w:tc>
      </w:tr>
      <w:tr>
        <w:trPr>
          <w:trHeight w:val="30" w:hRule="atLeast"/>
        </w:trPr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Дома культуры села Рулиха коммунального государственного казенного предприятия "Дом культуры акимата Шемонаихинского района", улица Центральная, 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"Шемонаихинская центральная районная библиотека" государственного учреждения "Отдел культуры и развития языков Шемонаихинского района", улица Центральная, 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отделения № 2 коммандитного товарищества "Воробьев и Ко", улица Школьная, 1А 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Дома культуры села Октябрьское коммунального государственного казенного предприятия "Дом культуры акимата Шемонаихинского района", улица В.Зубко,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сельского Дома культуры села Белый Камень коммунального государственного казенного предприятия "Дом культуры акимата Шемонаихинского района", улица Центральная, 11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"Красношемонаихинская основная средняя школа" отдела образования Шемонаихинского района", улица Новосельская, 12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"Ново-Жизненская основная средняя школа" отдела образования Шемонаихинского района", улица Центральная, 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