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8b68" w14:textId="fde8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Западно-Казахстанской области от 16 февраля 2016 года № 37 "Об утверждении методики оценки деятельности административных государственных служащих корпуса "Б" Государственного учреждения "Аппарат акима Западно-Казахстанской области" и областных исполнительных органов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24 февраля 2017 года № 53. Зарегистрировано Департаментом юстиции Западно-Казахстанской области 15 марта 2017 года № 4719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16 февраля 2016 года №37 "Об утверждении методики оценки деятельности административных государственных служащих корпуса "Б" Государственного учреждения "Аппарат акима Западно-Казахстанской области"" (зарегистрированное в Реестре государственной регистрации нормативных правовых актов №4299, опубликованное 26 марта 2016 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отдела государственно-правовой работы аппарата акима Западно-Казахстанской области (Рахметова Г.Ж.)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руководителя аппарата акима Западно-Казахстанской области Канаева 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