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e8a5" w14:textId="b47e8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29 декабря 2015 года № 373 "Об установлении карантинной зоны с введением карантинного режима"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10 апреля 2017 года № 92. Зарегистрировано Департаментом юстиции Западно-Казахстанской области 11 мая 2017 года № 4795. Утратило силу постановлением акимата Западно-Казахстанской области от 31 августа 2023 года № 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февраля 1999 года </w:t>
      </w:r>
      <w:r>
        <w:rPr>
          <w:rFonts w:ascii="Times New Roman"/>
          <w:b w:val="false"/>
          <w:i w:val="false"/>
          <w:color w:val="000000"/>
          <w:sz w:val="28"/>
        </w:rPr>
        <w:t>"О карантине растений"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представлению Западно-Казахстанской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21 февраля 2017 года № 3-13-129,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29 декабря 2015 года № 373 "Об установлении карантинной зоны с введением карантинного режима" (зарегистрированное в Реестре государственной регистрации нормативных правовых актов № 4251, опубликованное 13 февраля 2016 года в газетах "Орал өңірі" и "Приуралье")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 (Нурмаганбетов С.Б.)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первого заместителя акима области А.К.Утегулова.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 апреля 2017 года № 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2015 года № 373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</w:t>
      </w:r>
      <w:r>
        <w:br/>
      </w:r>
      <w:r>
        <w:rPr>
          <w:rFonts w:ascii="Times New Roman"/>
          <w:b/>
          <w:i w:val="false"/>
          <w:color w:val="000000"/>
        </w:rPr>
        <w:t>с введением карантинного режима на территориях Акжаикского, Бурлинского, Жанибекского, Зеленовского, Казталовского, Сырымского, Таскалинского, Теректинского, Чингирлауского районов и города Уральска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структур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Пораженная площадь,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"Султанмурат"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"Ата-Мура"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"Дархан"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Кабыршактинский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"МТВ-Ноғай"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"Бударинское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Чапаевское государственное учреждение по охране лесов и животного мира "Каршинское лесничество"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"Бударинское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Чапаевское государственное учреждение по охране лесов и животного мира "Чапаевское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Акбулакский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"Щербаков В.И."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"Саша"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"Урал"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"Луч"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"Яковенко"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"Нива"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"Шұғла"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Пугачевский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"Бурлинский сортоиспытательный участок"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"Аксайский комбинат хлебопродуктов"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Приуральный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Бурлинское государственное учреждение по охране лесов и животного мира "Приуральное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поселка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"Қайрат"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"Сабанов"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Узынкульский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"Аристанов Е.Р."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"Шапошников В.А."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"Азамат"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"Алтын бидай"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"Гепард 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"Зенит 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"Болгар"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"Абат"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ПК "Шовда"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"Исмаил"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"Десумбаев Б.К."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"Уланов П.С."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"Деметра"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"Мырза Джан"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"Литвинюк"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"Сизов А.А."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Шалгайский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"Пермское"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"Асан-Аул"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"Grain-2030"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"Каркула В.Н."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"Мар-Эль"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"Авангард"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"Плаксин"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"Колос"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"Орынғали"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"Дәуқара"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"Жардем"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"Ирменов М.З."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"Шанырак"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"Каменский"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"Хайруллин"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"Дамир"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"Долина"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"Андрейщев А.В."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"Одақтас"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"Колосок"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"Берекетов С.М."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РККП "Зеленовский колледж"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"GROWN Батыс"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КХ "Исток"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"Дүйсен"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"Қызылбас"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"Причаганье"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"РТС"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"Рипсиме"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"Гурсаев"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Агрофирма "Акас"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"Умаров Ф.А."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"Мусрепов Ильяс Санатуллаевич"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"Шунайбеков"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"Куспанов У.К."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"Журавлев А.И."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"Варданян А.С."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"Хайруллин Н.К."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"Ефимов В."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"Агро Люкс"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"Милешкин М.Н."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"Кажман"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"Доценко А.В."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"Манукян"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"Урожай"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"Лим"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"Кристина"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"Арыстанов"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"Достык"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Дарьинск (пастбищный)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Трекино (сенокосный)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"Урожай"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"Урожай"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"Лим"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"Губайдолла"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Дарьинское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"Кушумское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Январцевский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"Январцевское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"Рубежинское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Январцевское государственное учреждение по охране лесов и животного мира "Кирсановское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Уральское государственное учреждение по охране лесов и животного мира "Янайкинское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Аралтобинский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"Жанаталап"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"Көктөбе"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"Нұр-С"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"Арай"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"Рауан"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Шолак-анкатинский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"Куспанкөл"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"Арай"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"Жанибек"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"Ақкүтір"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"Темиржан"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"Шынбай"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"Чижа-1"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"Аманбаев"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"Галиев"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"Махамбет"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"Джубанышкалиев"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"Луч"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"Аюпов"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"Заря"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"Наурзалиев Е.К."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Мерейский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"Кемешев С.К."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Чижинский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"Жайна"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"М.Буранбаев"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"Орда"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Акжайкский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"Гаухар"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"Исмагулов"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Агрофирма "Акас"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"Адил"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Анкатинский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"Айсұлу"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"Ганиев Г.Г."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"Родина"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"Чапай"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"Достык"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"Арай"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"Акколь"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"Галиев М.К."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"Шолан"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"Иваныч"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"Золотые россыпи"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"Попенко А.И."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"Махорин Г.В."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Шагатайский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"Племзавод Чапаевский"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"Жангалиев"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"Кусаинов Х.М."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"Шаракап"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"Исенбай"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КХ "Заман"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"Надежда"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"Ахметов"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"Покатиловка"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"Кубай"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"Пойма-Агро"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"Аксуат"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"Жібек Жолы"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"Каравай"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Подстепновский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"Әліп"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"Нуржан"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имени "Абдрахман Айтиева"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"Акжайыкплем"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"Мадиев С.А."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"Новопавловка"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Приреченский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"Танас"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Теректинское государственное учреждение по охране лесов и животного мира "Долинское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Чингирлауское государственное учреждение по охране лесов и животного мира "Шиелинское лесничество"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Алмазненский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Чингирлауский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Чингирлауское государственное учреждение по охране лесов и животного мира "Шиелинское лесничество"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Деркульский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"Кайрат"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Зачаганский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"Донсков"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"Ізденіс"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Круглоозернинский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"Ізденіс"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"Клад"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"Калентьев М.А."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"МасКус"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Агрофирма "ЯИК"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"Западно-Казахстанская областная инспектура по сортоиспытанию сельскохозяйственных культур"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"Сабыр"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"Кайрат"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"Аулетжан"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"КТА"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"Табигат"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Уральское государственное учреждение по охране лесов и животного мира "Уральское лесничество"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Acroptilon repens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Ambrosia psilostachya (D.C.)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Cuscuta sp.sp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Lymantria dispar L. (asian race)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Myiopardalis pardalina (Bigot)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наименований карантинных объектов с латинского языка: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Acroptilon repens (D.C.) – горчак ползучий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Ambrosia psilostachya (D.C.) – амброзия многолетняя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Cuscuta sp.sp – Повилика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Lymantria dispar L. (asian race) – непарный шелкопряд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Myiopardalis pardalina (Bigot) – дынная муха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      –      крестьянское хозяйство;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ПК      –      производственный кооператив;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ТОО      –      товарищество с ограниченной ответственностью.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