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253b" w14:textId="9b42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и решение акимата Западно-Казахстанской области и Западно-Казахстанского областного маслихата от 23 августа 2003 года № 165 и № 34-5 "О предельных (максимальных) размерах земельных участков, которые могут находиться в частной собственности граждан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 июня 2017 года № 149 и решение Западно-Казахстанского областного маслихата от 1 июня 2017 года № 10-6. Зарегистрировано Департаментом юстиции Западно-Казахстанской области 23 июня 2017 года № 4828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и решение акимата Западно-Казахстанской области и Западно-Казахстанского областного маслихата от 23 августа 2003 года №165 и №34-5 "О предельных (максимальных) размерах земельных участков, которые могут находиться в частной собственности граждан Республики Казахстан" (зарегистрированное в Реестре государственной регистрации нормативных правовых актов №2294)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 предельных (максимальных) размерах земельных участков, которые могут находиться в частной собственности граждан Республики Казахстан по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 (преамбулу)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Земельным кодексом Республики Казахстан от 20 июня 2003 года и Законом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Установить предельные (максимальные) размеры земельных участков, которые могут находиться в частной собственности граждан Республики Казахстан по Западно-Казахстанской области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для ведения личного подсобного хозяйства (включая приусадебный и полевой наделы) в сельской местности – 0,40 гектара на неорошаемых и 0,25 гектара на орошаемых землях;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для индивидуального жилищного строительства – 0,20 гектара в населенных пунктах области и 0,12 гектара в городе Уральск;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для садоводства, а также дачного строительства – 0,15 гектара.".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Западно-Казахстанского областного маслихата (А.Султанов)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совместного постановления и решения возложить на первого заместителя акима области Утегулова А.К. и на постоянную комиссию областного маслихата по аграрным вопросам, природопользованию и развитию сельских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совместное постановление и решение вводятся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Л.Турсынова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