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9d2c" w14:textId="1a29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Западно-Казахстанской области от 30 июня 2015 года № 153 "Об утверждении регламентов государственных услуг, оказываемых местными исполнительными органами Западно-Казахстанской области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22 сентября 2017 года № 247. Зарегистрировано Департаментом юстиции Западно-Казахстанской области 6 октября 2017 года № 4910. Утратило силу постановлением акимата Западно-Казахстанской области от 15 марта 2018 года № 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 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 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30 июня 2015 года №153 "Об утверждении регламентов государственных услуг, оказываемых местными исполнительными органами Западно-Казахстанской области в сфере семьи и детей" (зарегистрированный в Реестре государственной регистрации нормативных правовых актов Республики Казахстан под №3962, опубликованный в информационно-правовой системе "Әділет" 17 августа 2015 года)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 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 "Выдача разрешения на свидания с ребенком родителям, лишенным родительских прав, не оказывающие на ребенка негативного влияния.";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образования Западно-Казахстанской области" (Гумарова З.Б.)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заместителя акима Западно-Казахстанской области Токжанова М.Л.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сентября 2017 года №247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июня 2015 года №153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свидания с ребенком родителям, лишенным родительских прав, не оказывающие на ребенка негативного влияния"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"Выдача разрешения на свидания с ребенком родителям, лишенным родительских прав, не оказывающие на ребенка негативного влияния" (далее – государственная услуга).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местными исполнительными органами районов и города областного значения Западно-Казахстанской области (далее -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влияния", утвержденного приказом Министра образования и науки Республики Казахстан от 13 апреля 2015 года № 198 "Об утверждении стандартов государственных услуг, оказываемых в сфере семьи и детей" (зарегистрирован в Министерстве юстиции Республики Казахстан от 26 мая 2015 года № 11184) (далее - стандарт).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(далее –услугополучатель) бесплатно.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бумажная.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 - разрешение органа опеки и попечительства на свидания с ребенком родителям, лишенным родительских прав, не оказывающие на ребенка негативного влияния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(далее – разрешение)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 – мотивированный ответ об отказе).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Основанием для начала процедуры (действия) по оказанию государственной услуги является предоставление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 услугодатель отказывает в приеме заявления.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 с момента подачи необходимых документов в течение 20 (двадцати) минут осуществляет их прием, регистрацию и направляет на резолюцию руководителю услугодателя;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в течение 1 (одного) рабочего дня накладывает резолюцию, направляет документы ответственному исполнителю услугодателя;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 в течение 3 (трех) рабочих дней рассматривает поступившие документы, готовит разрешение либо мотивированный ответ об отказе и направляет на подпись руководителю услугодателя;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 руководитель услугодателя в течение 1 (одного) рабочего дня</w:t>
      </w:r>
      <w:r>
        <w:rPr>
          <w:rFonts w:ascii="Times New Roman"/>
          <w:b/>
          <w:i w:val="false"/>
          <w:color w:val="000000"/>
          <w:sz w:val="28"/>
        </w:rPr>
        <w:t xml:space="preserve"> подписывает </w:t>
      </w:r>
      <w:r>
        <w:rPr>
          <w:rFonts w:ascii="Times New Roman"/>
          <w:b/>
          <w:i w:val="false"/>
          <w:color w:val="000000"/>
          <w:sz w:val="28"/>
        </w:rPr>
        <w:t>раз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/>
          <w:i w:val="false"/>
          <w:color w:val="000000"/>
          <w:sz w:val="28"/>
        </w:rPr>
        <w:t xml:space="preserve"> либо мотивированный ответ об отказе</w:t>
      </w:r>
      <w:r>
        <w:rPr>
          <w:rFonts w:ascii="Times New Roman"/>
          <w:b/>
          <w:i w:val="false"/>
          <w:color w:val="000000"/>
          <w:sz w:val="28"/>
        </w:rPr>
        <w:t xml:space="preserve"> и направляет в </w:t>
      </w:r>
      <w:r>
        <w:rPr>
          <w:rFonts w:ascii="Times New Roman"/>
          <w:b w:val="false"/>
          <w:i w:val="false"/>
          <w:color w:val="000000"/>
          <w:sz w:val="28"/>
        </w:rPr>
        <w:t>канцелярию</w:t>
      </w:r>
      <w:r>
        <w:rPr>
          <w:rFonts w:ascii="Times New Roman"/>
          <w:b/>
          <w:i w:val="false"/>
          <w:color w:val="000000"/>
          <w:sz w:val="28"/>
        </w:rPr>
        <w:t>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работник канцелярии услугодателя </w:t>
      </w:r>
      <w:r>
        <w:rPr>
          <w:rFonts w:ascii="Times New Roman"/>
          <w:b/>
          <w:i w:val="false"/>
          <w:color w:val="000000"/>
          <w:sz w:val="28"/>
        </w:rPr>
        <w:t xml:space="preserve">в течение </w:t>
      </w:r>
      <w:r>
        <w:rPr>
          <w:rFonts w:ascii="Times New Roman"/>
          <w:b/>
          <w:i w:val="false"/>
          <w:color w:val="000000"/>
          <w:sz w:val="28"/>
        </w:rPr>
        <w:t>20 (два</w:t>
      </w:r>
      <w:r>
        <w:rPr>
          <w:rFonts w:ascii="Times New Roman"/>
          <w:b/>
          <w:i w:val="false"/>
          <w:color w:val="000000"/>
          <w:sz w:val="28"/>
        </w:rPr>
        <w:t>д</w:t>
      </w:r>
      <w:r>
        <w:rPr>
          <w:rFonts w:ascii="Times New Roman"/>
          <w:b/>
          <w:i w:val="false"/>
          <w:color w:val="000000"/>
          <w:sz w:val="28"/>
        </w:rPr>
        <w:t>цат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/>
          <w:i w:val="false"/>
          <w:color w:val="000000"/>
          <w:sz w:val="28"/>
        </w:rPr>
        <w:t xml:space="preserve">минут </w:t>
      </w:r>
      <w:r>
        <w:rPr>
          <w:rFonts w:ascii="Times New Roman"/>
          <w:b w:val="false"/>
          <w:i w:val="false"/>
          <w:color w:val="000000"/>
          <w:sz w:val="28"/>
        </w:rPr>
        <w:t>выдает результат государственной услуги услугополучателю.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принятие у услугополучателя документов и передача их руководителю услугодателя;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назначение руководителем услугодателя ответственного исполнителя и направление ему документов услугополучателя;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подготовка ответственным исполнителем услугодателя результата государственной услуги;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подписание руководителем услугодателя результата государственной услуги;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выдача результата государственной услуги услугополучателю работником канцелярии услугодателя.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Обжалование решений, действий (бездействий) услугодателя и (или) его должностных лиц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свидания с ребенком родителям,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лишенным родительских прав,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свидания с ребенком родителям, лишенным родительских прав, не оказывающие на ребенка негативного влияния"</w:t>
      </w:r>
    </w:p>
    <w:bookmarkEnd w:id="3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