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34524" w14:textId="d3345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акима Акжаикского района" и районных исполнительных органов, финансируемых из местного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Акжаикского района Западно-Казахстанской области от 14 февраля 2017 года № 50. Зарегистрировано Департаментом юстиции Западно-Казахстанской области 9 марта 2017 года № 4705. Утратило силу постановлением акимата Акжаикского района Западно-Казахстанской области от 28 марта 2018 года № 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Акжаикского района Западно-Казахстанской области от 28.03.2018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 ноября 2015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государственной службе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 декабря 2016 года № 110 "О некоторых вопросах оценки деятельности административных государственных служащих" (зарегистрирован в Министерстве юстиции Республики Казахстан 31 декабря 2016 года № 14637)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методику оценки деятельности административных государственных служащих корпуса "Б" Государственного учреждения "Аппарат акима Акжаикского района" и районных исполнительных органов, финансируемых из местного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утратившими силу некоторые постановления акимата Акжаикского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Государственному учреждению "Аппарат акима Акжаикского района"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постановления возложить на руководителя аппарата акима Акжаикского района С. М. Бакманова.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Жоламанов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 февраля 2017 года № 50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акима Акжаикского района" и районных исполнительных органов, финансируемых из местного бюджета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Настоящая методика оценки деятельности административных государственных служащих корпуса "Б" Государственного учреждения "Аппарат акима Акжаикского района" и районных исполнительных органов, финансируемых из местного бюджета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 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33 Закона Республики Казахстан от 23 ноября 2015 года "О 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 декабря 2016 года № 110 "О некоторых вопросах оценки деятельности административных государственных служащих" (Зарегистрирован в Министерстве юстиции Республики Казахстан 31 декабря 2016 года № 14637) и определяет алгоритм оценки деятельности административных государственных служащих корпуса "Б" (далее – служащие корпуса "Б").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Оценка деятельности служащих корпуса "Б" (далее – оценка) проводится для определения эффективности и качества их работы.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Оценка проводится по результатам деятельности служащего корпуса "Б" на занимаемой должности: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по итогам года (годовая оценка) – не позднее двадцать пятого декабря оцениваемого года.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Годовая оценка складывается из: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средней оценки служащего корпуса "Б" за отчетные кварталы;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служба управления персоналом.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Заседание Комиссии по оценке считается правомочным, если на нем присутствовали не менее двух третей ее состава.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Решение Комиссии по оценке принимается открытым голосованием.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Результаты голосования определяются большинством голосов членов Комиссии по оценке. При равенстве голосов голос председателя Комиссии по оценке является решающим.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</w:p>
    <w:bookmarkEnd w:id="25"/>
    <w:bookmarkStart w:name="z3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Составление индивидуального плана работы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 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постановления акимата Акжаикского района Западно-Казахстанской области от 29.05.2017 </w:t>
      </w:r>
      <w:r>
        <w:rPr>
          <w:rFonts w:ascii="Times New Roman"/>
          <w:b w:val="false"/>
          <w:i w:val="false"/>
          <w:color w:val="00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Индивидуальный план работы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</w:p>
    <w:bookmarkEnd w:id="30"/>
    <w:bookmarkStart w:name="z3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Подготовка к проведению оценки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Служба управления персоналом формирует график проведения оценки по согласованию с председателем Комиссии по оценке.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3"/>
    <w:bookmarkStart w:name="z3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Квартальная оценка исполнения должностных обязанностей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 Оценка исполнения должностных обязанностей складывается из базовых, поощрительных и штрафных баллов. 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Базовые баллы устанавливаются на уровне 100 баллов за выполнение служащим своих должностных обязанностей.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 (или) организационном плане.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Штрафные баллы выставляются за нарушения исполнительской и трудовой дисциплины.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К нарушениям трудовой дисциплины относятся: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опоздания на работу без уважительной причины;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нарушения служащими служебной этики.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службы управления персоналом и непосредственного руководителя служащего корпуса "Б".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 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Непосредственный руководитель с учетом представленных службой управления персоналом,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После согласования непосредственным руководителем оценочный лист подписывается служащим корпуса "Б".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Итоговая квартальная оценка служащего корпуса "Б" вычисляется непосредственным руководителем по следующей формуле: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7"/>
    <w:bookmarkStart w:name="z6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 Годовая оценка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 Для проведения годовой оценки служащий корпуса "Б" направляет для согласования заполненный оценочный лист выполнения индивидуального плана работы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 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 Оценка выполнения индивидуального плана работы выставляется по следующей шкале: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 После согласования непосредственным руководителем оценочный лист заверяется служащим корпуса "Б".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 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4419600" cy="71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средняя оценка за отчетные кварталы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 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</w:p>
    <w:bookmarkEnd w:id="73"/>
    <w:bookmarkStart w:name="z1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bookmarkEnd w:id="74"/>
    <w:bookmarkStart w:name="z1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bookmarkEnd w:id="75"/>
    <w:bookmarkStart w:name="z1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bookmarkEnd w:id="76"/>
    <w:bookmarkStart w:name="z1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7"/>
    <w:bookmarkStart w:name="z1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8"/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32 - в редакции постановления акимата Акжаикского района Западно-Казахстанской области от 29.05.2017 </w:t>
      </w:r>
      <w:r>
        <w:rPr>
          <w:rFonts w:ascii="Times New Roman"/>
          <w:b w:val="false"/>
          <w:i w:val="false"/>
          <w:color w:val="00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 Итоговая годовая оценка выставляется по следующей шкале: менее 3 баллов – "неудовлетворительно", от 3 баллов до 3,9 баллов – "удовлетворительно", от 4 баллов до 4,9 баллов – "эффективно", 5 баллов – "превосходно".</w:t>
      </w:r>
    </w:p>
    <w:bookmarkEnd w:id="79"/>
    <w:bookmarkStart w:name="z84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 Рассмотрение результатов оценки Комиссией по оценке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 Служба управления персоналом обеспечивает проведение заседания Комиссии по оценке по рассмотрению результатов оценки в соответствии с графиком, согласованным с председателем Комиссии по оценке.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по оценке следующие документы: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заполненные оценочные листы;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должностная инструкция служащего корпуса "Б";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проект протокола заседания Комиссии по оценке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 Комиссия по оценке рассматривает результаты квартальных и годовой оценки и принимает одно из следующих решений: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утвердить результаты оценки;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пересмотреть результаты оценки.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по оценке корректирует оценку с соответствующим пояснением в протоколе.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35 изложен в новой редакции на государственном языке, текст на русском языке не меняется постановлением акимата Акжаикского района Западно-Казахстанской области от 29.05.2017 </w:t>
      </w:r>
      <w:r>
        <w:rPr>
          <w:rFonts w:ascii="Times New Roman"/>
          <w:b w:val="false"/>
          <w:i w:val="false"/>
          <w:color w:val="00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 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 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 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по оценке хранятся в службе управления персоналом.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37 - в редакции постановления акимата Акжаикского района Западно-Казахстанской области от 29.05.2017 </w:t>
      </w:r>
      <w:r>
        <w:rPr>
          <w:rFonts w:ascii="Times New Roman"/>
          <w:b w:val="false"/>
          <w:i w:val="false"/>
          <w:color w:val="00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 Обжалование результатов оценки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 Обжалование решения Комиссии по оценке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 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 по оценке.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 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 Служащий корпуса "Б" вправе обжаловать результаты оценки в суде.</w:t>
      </w:r>
    </w:p>
    <w:bookmarkEnd w:id="98"/>
    <w:bookmarkStart w:name="z103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 Принятие решений по результатам оценки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 Результаты оценки являются основаниями для принятия решений по выплате бонусов и обучению.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 Бонусы выплачиваются служащим корпуса "Б" с результатами оценки "превосходно" и "эффективно".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 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по оценке результатов годовой оценки его деятельности.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 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 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 Результаты оценки деятельности служащих корпуса "Б" вносятся в их послужные списки.</w:t>
      </w:r>
    </w:p>
    <w:bookmarkEnd w:id="1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районных 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финансируемых из местного бюджета</w:t>
            </w:r>
          </w:p>
        </w:tc>
      </w:tr>
    </w:tbl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Индивидуальный план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государственного служащего корпуса "Б"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 _________________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______________________</w:t>
            </w:r>
          </w:p>
          <w:bookmarkEnd w:id="116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районных 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органов, финансируемых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</w:tbl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____________________квартал 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  <w:r>
        <w:br/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 _____________________________________________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"/>
        <w:gridCol w:w="1997"/>
        <w:gridCol w:w="1734"/>
        <w:gridCol w:w="1735"/>
        <w:gridCol w:w="1998"/>
        <w:gridCol w:w="1735"/>
        <w:gridCol w:w="1735"/>
        <w:gridCol w:w="421"/>
      </w:tblGrid>
      <w:tr>
        <w:trPr>
          <w:trHeight w:val="30" w:hRule="atLeast"/>
        </w:trPr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 непосредственного руководителя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______________________</w:t>
            </w:r>
          </w:p>
          <w:bookmarkEnd w:id="126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районных 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органов, финансируемых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</w:tbl>
    <w:bookmarkStart w:name="z14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7"/>
    <w:bookmarkStart w:name="z14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Оценочный лист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</w:p>
    <w:bookmarkEnd w:id="128"/>
    <w:bookmarkStart w:name="z14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</w:t>
      </w:r>
    </w:p>
    <w:bookmarkEnd w:id="129"/>
    <w:bookmarkStart w:name="z14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 _____________________________________________</w:t>
      </w:r>
    </w:p>
    <w:bookmarkEnd w:id="130"/>
    <w:bookmarkStart w:name="z14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</w:t>
      </w:r>
    </w:p>
    <w:bookmarkEnd w:id="131"/>
    <w:bookmarkStart w:name="z14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32"/>
    <w:bookmarkStart w:name="z15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33"/>
    <w:bookmarkStart w:name="z15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 работы: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4"/>
        <w:gridCol w:w="2941"/>
        <w:gridCol w:w="3834"/>
        <w:gridCol w:w="1604"/>
        <w:gridCol w:w="1604"/>
        <w:gridCol w:w="713"/>
      </w:tblGrid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 целевого показателя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Значение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Результаты самооценки служащего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Результаты оценки руководителя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______________________</w:t>
            </w:r>
          </w:p>
          <w:bookmarkEnd w:id="136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районных 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органов, финансируемых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</w:tbl>
    <w:bookmarkStart w:name="z16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37"/>
    <w:bookmarkStart w:name="z16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Комиссии по оценке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(вид оценки: квартальная/годовая и оцениваемый период (квартал и (или) год)</w:t>
      </w:r>
    </w:p>
    <w:bookmarkEnd w:id="138"/>
    <w:bookmarkStart w:name="z16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1"/>
        <w:gridCol w:w="5786"/>
        <w:gridCol w:w="2171"/>
        <w:gridCol w:w="2172"/>
      </w:tblGrid>
      <w:tr>
        <w:trPr>
          <w:trHeight w:val="30" w:hRule="atLeast"/>
        </w:trPr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Фамилия, имя, отчество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служащих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Сведения о результатах оценки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Рекомендации Комиссии по оценке</w:t>
            </w:r>
          </w:p>
        </w:tc>
      </w:tr>
      <w:tr>
        <w:trPr>
          <w:trHeight w:val="30" w:hRule="atLeast"/>
        </w:trPr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 по оценке:</w:t>
      </w:r>
    </w:p>
    <w:bookmarkEnd w:id="140"/>
    <w:bookmarkStart w:name="z16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bookmarkEnd w:id="141"/>
    <w:bookmarkStart w:name="z16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42"/>
    <w:bookmarkStart w:name="z16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Комиссии по оценке: ________________________ Дата: ___________ </w:t>
      </w:r>
    </w:p>
    <w:bookmarkEnd w:id="143"/>
    <w:bookmarkStart w:name="z16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44"/>
    <w:bookmarkStart w:name="z16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Комиссии по оценке: _____________________ Дата: ___________ </w:t>
      </w:r>
    </w:p>
    <w:bookmarkEnd w:id="145"/>
    <w:bookmarkStart w:name="z16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46"/>
    <w:bookmarkStart w:name="z17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 Комиссии по оценке: ____________________________ Дата: ___________ </w:t>
      </w:r>
    </w:p>
    <w:bookmarkEnd w:id="147"/>
    <w:bookmarkStart w:name="z17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 февраля 2017 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50</w:t>
            </w:r>
          </w:p>
        </w:tc>
      </w:tr>
    </w:tbl>
    <w:bookmarkStart w:name="z173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утративших силу постановлений акимата Акжаикского района</w:t>
      </w:r>
    </w:p>
    <w:bookmarkEnd w:id="149"/>
    <w:bookmarkStart w:name="z17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Акжаикского района от 10 марта 2016 года № 67 "Об утверждении методики оценки деятельности административных государственных служащих корпуса "Б" Государственного учреждения "Аппарат акима Акжаикского района" и районных исполнительных органов, финансируемых из местного бюджета" (зарегистрированное в Реестре государственной регистрации нормативных правовых актов за № 4332, опубликованное 14 апреля 2016 года в газете "Жайық таңы").</w:t>
      </w:r>
    </w:p>
    <w:bookmarkEnd w:id="150"/>
    <w:bookmarkStart w:name="z17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Акжаикского района от 20 сентября 2016 года № 314 "О внесении изменений в постановление акимата Акжаикского района от 10 марта 2016 года № 67 "Об утверждении методики оценки деятельности административных государственных служащих корпуса "Б" Государственного учреждения "Аппарат акима Акжаикского района и районных исполнительных органов, финансируемых из местного бюджета" (зарегистрированное в Реестре государственной регистрации нормативных правовых актов за № 4586, опубликованное 27 октября 2016 года в газете "Жайық таңы").</w:t>
      </w:r>
    </w:p>
    <w:bookmarkEnd w:id="15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