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abbe" w14:textId="4bea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Первомай Кабыршактинского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Кабыршактинского сельского округа Акжаикского района Западно-Казахстанской области от 16 ноября 2017 года № 10. Зарегистрировано Департаментом юстиции Западно-Казахстанской области 23 ноября 2017 года № 4964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декабря 1993 года </w:t>
      </w:r>
      <w:r>
        <w:rPr>
          <w:rFonts w:ascii="Times New Roman"/>
          <w:b w:val="false"/>
          <w:i w:val="false"/>
          <w:color w:val="000000"/>
          <w:sz w:val="28"/>
        </w:rPr>
        <w:t>"Об 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>, с учетом мнения населения села Первомай и на основании заключения Западно-Казахстанской областной ономастической комиссии, аким Кабыршактинского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некоторые улицы села Первомай Кабыршактинского сельского округа Акжаикского района: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"Ю.Гагарин" – улица "Қазақстан-2050";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"В.И.Чапаев" – улица "Келешек";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"Киров" – улица "Ынтымақ";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"1 ферма" – улица "Азаттық"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Ведущиму специалисту аппарата акима Кабыршактинского сельского округа (Кабжанова Н.)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оставляю за собой.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Кабыршактинского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