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8f3b" w14:textId="6d48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в 2017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9 марта 2017 года № 9-2. Зарегистрировано Департаментом юстиции Западно-Казахстанской области 15 марта 2017 года № 4715. Утратило силу решением Бокейординского районного маслихата Западно-Казахстанской области от 30 марта 2018 года № 14-6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июля 2005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 февраля 2009 года № 183 "Об 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 ноября 2014 года № 72 "Об 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Министерстве юстиции Республики Казахстан 9 декабря 2014 года № 9946),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заявленной акимом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в 2017 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подъемное пособие в сумме, равной семидесятикратному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бюджетный кредит для приобретения или строительства жилья –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 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