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5bb6" w14:textId="fd45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10 марта 2017 года № 36. Зарегистрировано Департаментом юстиции Западно-Казахстанской области 11 апреля 2017 года № 4771. Утратило силу постановлением акимата Жанибекского района Западно-Казахстанской области от 28 марта 2018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Жанибекского района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 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Реестре государственной регистрации за № 14637), акимат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Жанибекского района (Абдолов 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района Куаналиева Б.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марта 2017 года № 36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органов, финансируемых из местного бюджета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и трудовой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22479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47879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889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73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9144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баллов до 3,9 баллов – "удовлетворительно", от 4 баллов до 4,9 баллов – "эффективно", 5 баллов – "превосходно".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5786"/>
        <w:gridCol w:w="2171"/>
        <w:gridCol w:w="2172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 по оценке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по оценке: ________________________ Дата: 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 Дата: 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 Дата: ___________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