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dc53" w14:textId="f81d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 по Жанибекскому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10 марта 2017 года № 37. Зарегистрировано Департаментом юстиции Западно-Казахстанской области 12 апреля 2017 года № 4778. Утратило силу постановлением акимата Жанибекского района Западно-Казахстанской области от 5 июня 2019 года № 109.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Жанибекского района Западно-Казахстанской области от 05.06.2019 </w:t>
      </w:r>
      <w:r>
        <w:rPr>
          <w:rFonts w:ascii="Times New Roman"/>
          <w:b w:val="false"/>
          <w:i w:val="false"/>
          <w:color w:val="ff0000"/>
          <w:sz w:val="28"/>
        </w:rPr>
        <w:t>№ 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государственный образовательный заказ на дошкольное воспитание и обучение, размер подушевого финансирования и родительской платы на 2017 год по Жанибекскому району.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Жанибекского района от 22 апреля 2016 года №70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 по Жанибекскому району" (зарегистрированное в Реестре государственной регистрации нормативных правовых актов №4427, опубликованное 3 июня 2016 года в газете "Шұғыла").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Жанибекского района (Абдолов Ж.)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Менешова Б.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Карагойшин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10 марта 2017 года №37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2017 год по Жанибекскому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 территориальное расположение организаций дошкольного воспитания и обучения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 ный образовательный заказ на 1 воспитанника в месяц (тенге)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(тенге)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оплаты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(не более)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(не более)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(местный бюджет)</w:t>
            </w:r>
          </w:p>
          <w:bookmarkEnd w:id="8"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Жаскайрат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"Акбота"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"Балапан"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Акоба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"Балауса" Жанибекского районного отдела 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"Балбұлақ" Жанибекского районного отдела 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Жанибек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– сад "Балдәурен" Жанибекского районного отдела 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"Қайрат" Жанибекского районного отдела 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Узункуль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"Ұзынкөл" Жанибекского районного отдела 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Жанибек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"Жанибекский детский сад" Жанибекского районного отдела 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при школе с полным днем пребывания (местный бюджет)</w:t>
            </w:r>
          </w:p>
          <w:bookmarkEnd w:id="17"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Жаксыбай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"Средний общеобразовательный комплекс школа – сад им. М. Б.Ихсанова" Жанибекского районного отдела 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Таловка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"Средний общеобразовательный комплекс школа –сад им . Г. Сарбаева" Жанибекского районного отдела 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фонд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Жанибек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– сад "Алтын ұя" Жанибекского районного отдела 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