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1cd9" w14:textId="99a1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23 декабря 2016 года № 11-1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июня 2017 года № 13-4. Зарегистрировано Департаментом юстиции Западно-Казахстанской области 23 июня 2017 года № 4832. Утратило силу решением Жанибекского районного маслихата Западно-Казахстанской области от 27 марта 2018 года № 20-8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20-8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 декабря 2016 года №11-1 "О районном бюджете на 2017-2019 годы" (зарегистрированное в Реестре государственной регистрации нормативных правовых актов №4652, опубликованное 20 января 2017 года в газете "Шұғыла")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районный бюджет на 2017 – 2019 годы согласно приложениям 1, 2 и 3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3 679 723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329 600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5 562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3 344 454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3 715 686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48 808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68 070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19 262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-84 771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84 771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68 070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19 262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35 963 тысячи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2017 год поступление целевых трансфертов из областного бюджета в общей сумме 592 215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квалификации учителей на языковых курсах в целях реализации Дорожной карты развития трехъязычного образования – 17 080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исключить;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20 двухквартирных домов в селе Жанибек (корректировка) – 100 000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20 двухквартирных домов в селе Жанибек – 130 321 тысяча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в селе Камысты – 49 948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(пристрой) спортзала в селе Акоба – 63 104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программы "Е-Халық" – 3 780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доучивание направленных на профессиональную подготовку – 1 889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профессиям, включая обучение в мобильных центрах (По программе продуктивной занятости) – 21 489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в учебный процесс общеобразовательных школ элективного курса "Робототехника" и на приобретение дополнительных элементов к комплекту робототехника – 3 000 тысячи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учащихся качественной питьевой водой (приобретение диспенсеров, бутилированной воды, установка фонтанчиков) – 1 645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мультимедийного оборудования для малокомплектных школ и дополнительных элементов к комплекту – 2 976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июня 2017 года №13-4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№11-1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218"/>
        <w:gridCol w:w="784"/>
        <w:gridCol w:w="172"/>
        <w:gridCol w:w="529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3 679 723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3 344 454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3 344 454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3 344 454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8"/>
        <w:gridCol w:w="5325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3 715 686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1 812 462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1 428 533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1 326 797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1 245 444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140 507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58 969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3 774 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развитию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 предусмотренных бюджетным законодательством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