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dbfff" w14:textId="9edbf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Зеленовского районного маслихата от 23 декабря 2016 года № 7-1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Зеленовского районного маслихата Западно-Казахстанской области от 5 сентября 2017 года № 12-2. Зарегистрировано Департаментом юстиции Западно-Казахстанской области 15 сентября 2017 года № 4897. Утратило силу решением Зеленовского районного маслихата Западно-Казахстанской области от 24 января 2018 года № 17-2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Зеленовского районного маслихата Западно-Казахстанской области от 24.01.2018 </w:t>
      </w:r>
      <w:r>
        <w:rPr>
          <w:rFonts w:ascii="Times New Roman"/>
          <w:b w:val="false"/>
          <w:i w:val="false"/>
          <w:color w:val="ff0000"/>
          <w:sz w:val="28"/>
        </w:rPr>
        <w:t>№ 17-2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 января 2001 года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Зеленовского районного маслихата от 23 декабря 2016 года № 7-1 "О районном бюджете на 2017-2019 годы" (зарегистрированное в Реестре государственной регистрации нормативных правовых актов № 4655, опубликованное 20 января 2017 года в Эталонном контрольном банке нормативных правовых актов Республики Казахстан) следующие изменения и дополнения: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доходы – 7 247 747 тысяч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1 962 446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7 245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125 329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5 152 727 тысяч тенге;";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 2)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затраты – 7 560 637 тысяч тенге;";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 из республиканского бюджета в общей сумме 738 859 тысяч тенге:";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четырнадцать следующего содержания: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расширение перечня технических вспомогательных средств – 2 112 тысяч тенге;";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 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 из областного бюджета в общей сумме 971 326 тысяч тенге:";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седьмой изложить в следующей редакции: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строительство внутрипоселкового водопровода села Акжол – 11 253 тысячи тенге;";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Павлово – 79 408 тысяч тенге;";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двенадцатый изложить в следующей редакции: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капитальный ремонт здания сельского дома культуры села Дарьинское – 173 353 тысячи тенге;";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двадцать пять исключить;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двадцать девять следующего содержания: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материально-техническое укрепление базы здания сельского дома культуры села Дарьинское – 37 866 тысяч тенге;";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тридцать следующего содержания: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текущий ремонт по содержанию подъездной автомобильной дороги села Өркен – 35 336 тысяч тенге;";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(Г.А.Терехов)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Б.Ислямова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сентября 2017 года № 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4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4"/>
        <w:gridCol w:w="834"/>
        <w:gridCol w:w="1133"/>
        <w:gridCol w:w="1134"/>
        <w:gridCol w:w="118"/>
        <w:gridCol w:w="5621"/>
        <w:gridCol w:w="262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7 247 747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524 642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382 673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996 759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50 550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19 386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117 329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5 152 727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5 152 727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5 152 727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7 560 637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690 915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553 523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20 495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113 099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110 978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419 929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392 423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27 506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Финансовая деятельность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133 269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98 457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25 753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8 393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4 531 637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232 349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219 720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3 921 807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3 876 117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3 701 889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174 228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7 774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377 481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74 199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7 713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13 468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313 409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115 950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жилищной помощи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108 603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19 187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294 219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41 180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27 080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6 054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21 026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219 448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210 600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33 591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19 932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952 640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301 942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205 255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11 181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188 138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147 346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131 129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298 097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29 095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269 002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257 240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158 072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82 767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2 260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51 308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7 725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13 644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41 585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28 661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218 788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208 358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5 930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97 317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8 858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88 459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развитие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48 241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проектов государственно-частного партнерства, концессионных проектов, консультативное сопровождение проектов государственно-частного партнерства и концессионных проектов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11 500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26 722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146 736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50 082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80 217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16 437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523 659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582 802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310 166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272 636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за пределами страны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836 549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582 446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59 143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313 246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  <w:tr>
        <w:trPr>
          <w:trHeight w:val="30" w:hRule="atLeast"/>
        </w:trPr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313 246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 сентября 2017 года № 12-2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Зеленовского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 декабря 2016 года № 7-1</w:t>
            </w:r>
          </w:p>
        </w:tc>
      </w:tr>
    </w:tbl>
    <w:bookmarkStart w:name="z45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Трансферты передаваемых из районного бюджета органам</w:t>
      </w:r>
      <w:r>
        <w:br/>
      </w:r>
      <w:r>
        <w:rPr>
          <w:rFonts w:ascii="Times New Roman"/>
          <w:b/>
          <w:i w:val="false"/>
          <w:color w:val="000000"/>
        </w:rPr>
        <w:t>местного самоуправления на 2017 год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18"/>
        <w:gridCol w:w="2485"/>
        <w:gridCol w:w="6797"/>
      </w:tblGrid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п/н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Дарьинский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Железновский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2 227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2 317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Кушумский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Мичуринский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Переметнинский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23 387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Рубежинский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2 754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Достық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1 966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Махамбет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Сұлу көл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Щаповский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2 621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Январцевский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Макаровский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Шалғай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1 177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Белес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1 698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Раздольненский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Егіндібұлақ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Трекинский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3 563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Чеботаревский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922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Чировский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935</w:t>
            </w:r>
          </w:p>
        </w:tc>
      </w:tr>
      <w:tr>
        <w:trPr>
          <w:trHeight w:val="30" w:hRule="atLeast"/>
        </w:trPr>
        <w:tc>
          <w:tcPr>
            <w:tcW w:w="3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4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Янайкинский сельский округ</w:t>
            </w:r>
          </w:p>
        </w:tc>
        <w:tc>
          <w:tcPr>
            <w:tcW w:w="6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