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43fd" w14:textId="b414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государственного учреждения "Аппарат Казталовского районного маслихата" и его описания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12 мая 2017 года № 10-6. Зарегистрировано Департаментом юстиции Западно-Казахстанской области 29 мая 2017 года № 4809. Утратило силу решением Казталовского районного маслихата Западно-Казахстанской области от 17 июля 2020 года № 51-3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17.07.2020 </w:t>
      </w:r>
      <w:r>
        <w:rPr>
          <w:rFonts w:ascii="Times New Roman"/>
          <w:b w:val="false"/>
          <w:i w:val="false"/>
          <w:color w:val="ff0000"/>
          <w:sz w:val="28"/>
        </w:rPr>
        <w:t>№ 51-3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Правила выдачи служебного удостоверения государственного учреждения "Аппарат Казталовского районного маслихата"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Описание служебного удостоверения государственного учреждения "Аппарат Казталовского районного маслихата"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Ж.Какимова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мая 2017 года № 10-6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государственного учреждения "Аппарат Казталовского районного маслихата"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выдачи служебного удостоверения государственного учреждения "Аппарат Казталовского районного маслихата" (далее – Правила) определяют порядок выдачи служебного удостоверения государственным служащим аппарата Казталовского районного маслихата.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Служебное удостоверение государственного служащего (далее – Служебное удостоверение) является документом, подтверждающим его государственную должность и должностные полномочия.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Служебное удостоверение соответствует утвержденному описанию.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Удостоверение без соответствующего оформления, с просроченным сроком действия, помарками и подчистками считается недействительным.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выдачи служебного удостоверения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соответствии с действующим законодательством служебное удостоверение выдается за подписью должностного лица (руководителя) имеющего право на назначение.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Служебное удостоверение выдается государственным служащим при назначении на должность, изменении должности, по истечении срока, утере, а также порчи ранее выданного удостоверения сроком на 2 года.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полученное служебное удостоверение государственные служащие расписываются в журнале учета выдачи служебного удостоверения государственных служащих аппарата Казталовского районного маслихата (далее – журнал учета)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Служебные удостоверения и журнал учета хранятся в сейфе руководителя аппарата районного маслихата.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При вручении служебного удостоверения государственному служащему, впервые принятому на государственную службу, проводится разъяснение по его пользованию и порядке его хранения.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замене служебного удостоверения,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 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ранее выданное служебное удостоверение изымается руководителем аппарата районного маслихата.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Ежегодно, по состоянию на 1 января, руководителем аппарата районного маслихата проводится сверка соответствия служебных удостоверений с их учетными данными.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Общий контроль за порядком заполнения, оформления, учета, выдачи, хранения и уничтожения служебных удостоверений осуществляет руководитель аппарата районного маслихата.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В случае утраты или порчи служебного удостоверения, его владелец незамедлительно извещает в письменной (произвольной) форме руководителя аппарата районного маслихата, подает объявление в средства массовой информации.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По каждому факту утраты, порчи служебного удостоверения, а также передачи его другим лицам или использования не по назначению, руководитель аппарата районного маслихата проводит служебное расследование, по результатам которого рассматривает вопрос о привлечении виновных к дисциплинарной ответственности.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Взамен утерянного служебного удостоверения новое служебное удостоверение выдается аппаратом районного маслихата после проведения служебного расследования.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При увольнении государственный служащий сдает служебное удостоверение руководителю аппарата районного маслихата.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обходном листе при сдаче удостоверения ставится роспись лица, ответственного за выдачу служебного удостоверения.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Служебные удостоверения, сданные государственными служащими при увольнении либо порче, один раз в год подлежат уничтожению с составлением соответствующего акта об уничтожении в произвольной форме.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служебного удостоверения государственных служащих государственного учреждения "Аппарат Казталовского районного маслихата"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758"/>
        <w:gridCol w:w="2161"/>
        <w:gridCol w:w="547"/>
        <w:gridCol w:w="547"/>
        <w:gridCol w:w="969"/>
        <w:gridCol w:w="4482"/>
        <w:gridCol w:w="2163"/>
        <w:gridCol w:w="337"/>
      </w:tblGrid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9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служебного удостоверения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роспись о получении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замене и сдачи служебного удостоверения (назначение, изменение должности, истечение срока, увольнение, утеря)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служебного удостоверения (номер и дата акта)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выдачи служебного удостоверения государственных служащих государственного учреждения "Аппарат Казталовского районного маслихата" прошнуровывается, пронумеровывается и заверяется подписью руководителя аппарата районного маслихата и печатью аппарата районного маслихата.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мая 2017 года № 10-6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служебного удостоверения государственного учреждения "Аппарат Казталовского районного маслихата"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Обложка служебного удостоверения состоит из экокожи или кожзаменителя высокого качества бордового цвета, размером 19 х 6,5 сантиметров (в развернутом состоянии).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 лицевой стороне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 государственного учреждения "АППАРАТ КАЗТАЛОВСКОГО РАЙОННОГО МАСЛИХАТА".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круге. В верхней части размещены надписи "ҚАЗАҚСТАН РЕСПУБЛИКАСЫ, БАТЫС ҚАЗАҚСТАН ОБЛЫСЫ, КАЗТАЛОВ АУДАНЫ", "РЕСПУБЛИКА КАЗАХСТАН, ЗАПАДНО-КАЗАХСТАНСКАЯ ОБЛАСТЬ, КАЗТАЛОВСКИЙ РАЙОН"; под ними, отделяющиеся от текста красной отбивочной полосой, надписи "ҚАЗАҚСТАН РЕСПУБЛИКАСЫ".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 левой стороне: фотография (анфас, цветная) размером 2,5 х 3,5 сантиметра, текст на казахском языке - фамилия, имя, отчество (при наличии) и должность, заверенные подписью должностного лица (руководителя) имеющего право на назначение и гербовой печатью.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 правой стороне: изображение Государственного Герба Республики Казахстан, под гербом надпись лазурного цвета "ҚАЗАҚСТАН" и текст на русском языке - фамилия, имя, отчество (при наличии) и должность. Ниже указывается срок действия удостоверения.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