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53f26" w14:textId="0953f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Каратобинского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14 марта 2017 года № 10-5. Зарегистрировано Департаментом юстиции Западно-Казахстанской области 10 апреля 2017 года № 4764. Утратило силу решением Каратобинского районного маслихата Западно-Казахстанской области от 27 марта 2018 года № 17-7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Каратобинского районного маслихата Западно-Казахстанской области от 27.03.2018 </w:t>
      </w:r>
      <w:r>
        <w:rPr>
          <w:rFonts w:ascii="Times New Roman"/>
          <w:b w:val="false"/>
          <w:i w:val="false"/>
          <w:color w:val="ff0000"/>
          <w:sz w:val="28"/>
        </w:rPr>
        <w:t>№ 17-7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ноября 2015 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 декабря 2016 года № 110 "О некоторых вопросах оценки деятельности административных государственных служащих" (зарегистрирован в Министерстве юстиции Республики Казахстан 31 декабря 2016 года № 14637),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прилагаемую методику оценки деятельности административных государственных служащих корпуса "Б" государственного учреждения "Аппарат Каратобинского районного маслихата".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22 апреля 2016 года № 2-5 "Об утверждении методики оценки деятельности административных государственных служащих корпуса "Б" государственного учреждения "Аппарат Каратобинского районного маслихата" (зарегистрированное в Реестре государственной регистрации нормативных правовых актов № 4366, опубликованное 13 мая 2016 года в газете "Қаратөбе өңірі").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районного маслихата (Ж. Жангазиев)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 марта 2017 года № 10-5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Каратобинского районного маслихата"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Настоящая методика оценки деятельности административных государственных служащих корпуса "Б" государственного учреждения "Аппарат Каратобинского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 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33 Закона Республики Казахстан от 23 ноября 2015 года "О 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 декабря 2016 года № 110 "О некоторых вопросах оценки деятельности административных государственных служащих" (Зарегистрирован в Министерстве юстиции Республики Казахстан 31 декабря 2016 года № 14637) и определяет алгоритм оценки деятельности административных государственных служащих корпуса "Б" (далее – служащие корпуса "Б").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Оценка проводится по результатам деятельности служащего корпуса "Б" на занимаемой должности: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по итогам года (годовая оценка) – не позднее двадцать пятого декабря оцениваемого года.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Годовая оценка складывается из: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средней оценки служащего корпуса "Б" за отчетные кварталы;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главный специалист в должностные обязанности которого входит ведение кадровой работы государственного учреждения "Аппарат Каратобинского районного маслихата" (далее – главный специалист).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Заседание Комиссии по оценке считается правомочным, если на нем присутствовали не менее двух третей ее состава.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Решение Комиссии по оценке принимается открытым голосованием.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Результаты голосования определяются большинством голосов членов Комиссии по оценке. При равенстве голосов голос председателя Комиссии по оценке является решающим.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главный специалист. Секретарь Комиссии по оценке не принимает участие в голосовании.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Составление индивидуального плана работы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 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Индивидуальный план работы составляется в двух экземплярах. Один экземпляр передается главному специалисту. Второй экземпляр находится у руководителя структурного подразделения служащего корпуса "Б".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Подготовка к проведению оценки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Главный специалист формирует график проведения оценки по согласованию с председателем Комиссии по оценке.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Квартальная оценка исполнения должностных обязанностей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Оценка исполнения должностных обязанностей складывается из базовых, поощрительных и штрафных баллов.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Базовые баллы устанавливаются на уровне 100 баллов за выполнение служащим своих должностных обязанностей.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 (или) организационном плане.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Штрафные баллы выставляются за нарушения исполнительской и трудовой дисциплины.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К нарушениям трудовой дисциплины относятся: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опоздания на работу без уважительной причины;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нарушения служащими служебной этики.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главного специалиста и непосредственного руководителя служащего корпуса "Б".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 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Непосредственный руководитель с учетом представленных главным специалистом,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После согласования непосредственным руководителем оценочный лист подписывается служащим корпуса "Б".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главным специалистом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Итоговая квартальная оценка служащего корпуса "Б" вычисляется непосредственным руководителем по следующей формуле: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2273300" cy="55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66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 – поощрительные баллы;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– штрафные баллы.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5"/>
    <w:bookmarkStart w:name="z6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 Годовая оценка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 Для проведения годовой оценки служащий корпуса "Б" направляет для согласования заполненный оценочный лист выполнения индивидуального плана работы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Оценка выполнения индивидуального плана работы выставляется по следующей шкале: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После согласования непосредственным руководителем оценочный лист заверяется служащим корпуса "Б".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главным специалистом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 Итоговая годовая оценка служащего корпуса "Б" вычисляется главным специалистом не позднее пяти рабочих дней до заседания Комиссии по оценке по следующей формуле: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622800" cy="91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2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где: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863600" cy="63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723900" cy="58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 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901700" cy="49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 Итоговая годовая оценка выставляется по следующей шкале: менее 3 баллов – "неудовлетворительно", от 3 баллов до 3,9 баллов – "удовлетворительно", от 4 баллов до 4,9 баллов – "эффективно", 5 баллов – "превосходно".</w:t>
      </w:r>
    </w:p>
    <w:bookmarkEnd w:id="75"/>
    <w:bookmarkStart w:name="z8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 Рассмотрение результатов оценки Комиссией по оценке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 Главный специалист обеспечивает проведение заседания Комиссии по оценке по рассмотрению результатов оценки в соответствии с графиком, согласованным с председателем Комиссии по оценке.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предоставляет на заседание Комиссии по оценке следующие документы: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заполненные оценочные листы;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должностная инструкция служащего корпуса "Б";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проект протокола заседания Комиссии по оценке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 Комиссия по оценке рассматривает результаты квартальных и годовой оценки и принимает одно из следующих решений: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утвердить результаты оценки;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пересмотреть результаты оценки.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по оценке корректирует оценку с соответствующим пояснением в протоколе.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 Главный специалист ознакамливает служащего корпуса "Б" с результатами оценки в течение двух рабочих дней со дня ее завершения.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главным специалистом в произвольной форме составляется акт об отказе от ознакомления.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 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 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по оценке хранятся у главного специалиста.</w:t>
      </w:r>
    </w:p>
    <w:bookmarkEnd w:id="89"/>
    <w:bookmarkStart w:name="z96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 Обжалование результатов оценки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 Обжалование решения Комиссии по оценке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 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 по оценке.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 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 Служащий корпуса "Б" вправе обжаловать результаты оценки в суде.</w:t>
      </w:r>
    </w:p>
    <w:bookmarkEnd w:id="94"/>
    <w:bookmarkStart w:name="z101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 Принятие решений по результатам оценки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 Результаты оценки являются основаниями для принятия решений по выплате бонусов и обучению.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 Бонусы выплачиваются служащим корпуса "Б" с результатами оценки "превосходно" и "эффективно".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 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по оценке результатов годовой оценки его деятельности.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 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 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 Результаты оценки деятельности служащих корпуса "Б" вносятся в их послужные списки.</w:t>
      </w:r>
    </w:p>
    <w:bookmarkEnd w:id="1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Индивидуальный план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государственного служащего корпуса "Б"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(период, на который составляется индивидуальный план)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 _________________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 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 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 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Служащий</w:t>
            </w:r>
          </w:p>
          <w:bookmarkEnd w:id="1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Непосредственный руководитель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bookmarkEnd w:id="112"/>
          <w:bookmarkStart w:name="z12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bookmarkEnd w:id="114"/>
          <w:bookmarkStart w:name="z12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_____________________________________квартал 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служащего:_____________________________________________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служащего:__________________________________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 _______________________________________________________________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1989"/>
        <w:gridCol w:w="1688"/>
        <w:gridCol w:w="1688"/>
        <w:gridCol w:w="1990"/>
        <w:gridCol w:w="1689"/>
        <w:gridCol w:w="1689"/>
        <w:gridCol w:w="482"/>
      </w:tblGrid>
      <w:tr>
        <w:trPr>
          <w:trHeight w:val="30" w:hRule="atLeast"/>
        </w:trPr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 непосредственного руководителя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поощряемых показателях и видах деятельности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фактах нарушения исполнительской дисциплины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фактах нарушения трудовой дисциплины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поощряемых показателях и видах деятельности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фактах нарушения исполнительской дисциплины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фактах нарушения трудовой дисциплины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Служащий</w:t>
            </w:r>
          </w:p>
          <w:bookmarkEnd w:id="12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Непосредственный руководитель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bookmarkEnd w:id="123"/>
          <w:bookmarkStart w:name="z13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bookmarkEnd w:id="125"/>
          <w:bookmarkStart w:name="z13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Оценочный 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год)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служащего:_____________________________________________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 работы: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4"/>
        <w:gridCol w:w="2941"/>
        <w:gridCol w:w="3834"/>
        <w:gridCol w:w="1604"/>
        <w:gridCol w:w="1604"/>
        <w:gridCol w:w="713"/>
      </w:tblGrid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 целевого показателя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Результаты самооценки служащего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Результаты оценки руководителя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…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Служащий</w:t>
            </w:r>
          </w:p>
          <w:bookmarkEnd w:id="1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Непосредственный руководитель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bookmarkEnd w:id="135"/>
          <w:bookmarkStart w:name="z14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bookmarkEnd w:id="137"/>
          <w:bookmarkStart w:name="z14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квартальная/годовая и оцениваемый период (квартал и (или) год)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1"/>
        <w:gridCol w:w="5786"/>
        <w:gridCol w:w="2171"/>
        <w:gridCol w:w="2172"/>
      </w:tblGrid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Фамилия, имя, отчество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служащих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Сведения о результатах оценки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Рекомендации Комиссии по оценке</w:t>
            </w:r>
          </w:p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 по оценке:</w:t>
      </w:r>
    </w:p>
    <w:bookmarkEnd w:id="142"/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143"/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Комиссии по оценке: ________________________ Дата: ___________ 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по оценке: _____________________ Дата: ___________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 по оценке: ____________________________ Дата: ___________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